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6D" w:rsidRPr="002B3F2C" w:rsidRDefault="00E3286D" w:rsidP="00782FB3">
      <w:pPr>
        <w:rPr>
          <w:rFonts w:ascii="Arial" w:hAnsi="Arial" w:cs="Arial"/>
        </w:rPr>
      </w:pPr>
    </w:p>
    <w:p w:rsidR="00AA30C4" w:rsidRPr="002B3F2C" w:rsidRDefault="00AA30C4" w:rsidP="00782FB3">
      <w:pPr>
        <w:rPr>
          <w:rFonts w:ascii="Arial" w:hAnsi="Arial" w:cs="Arial"/>
        </w:rPr>
      </w:pPr>
    </w:p>
    <w:p w:rsidR="00AA30C4" w:rsidRDefault="00AA30C4" w:rsidP="00782FB3">
      <w:pPr>
        <w:rPr>
          <w:rFonts w:ascii="Arial" w:hAnsi="Arial" w:cs="Arial"/>
        </w:rPr>
      </w:pPr>
    </w:p>
    <w:p w:rsidR="00C41EDF" w:rsidRDefault="00C41EDF" w:rsidP="00C41EDF">
      <w:pPr>
        <w:rPr>
          <w:rFonts w:ascii="Arial" w:hAnsi="Arial" w:cs="Arial"/>
        </w:rPr>
      </w:pPr>
      <w:r w:rsidRPr="002B3F2C">
        <w:rPr>
          <w:rFonts w:ascii="Arial" w:hAnsi="Arial" w:cs="Arial"/>
        </w:rPr>
        <w:t>Afin de candidater à la Certification avancée en études de genre, merci de retourner ce formulaire dûment complété et signé</w:t>
      </w:r>
      <w:r>
        <w:rPr>
          <w:rFonts w:ascii="Arial" w:hAnsi="Arial" w:cs="Arial"/>
        </w:rPr>
        <w:t xml:space="preserve"> par email</w:t>
      </w:r>
      <w:r w:rsidRPr="002B3F2C">
        <w:rPr>
          <w:rFonts w:ascii="Arial" w:hAnsi="Arial" w:cs="Arial"/>
        </w:rPr>
        <w:t xml:space="preserve"> à </w:t>
      </w:r>
      <w:hyperlink r:id="rId11" w:history="1">
        <w:r w:rsidRPr="002B3F2C">
          <w:rPr>
            <w:rStyle w:val="Lienhypertexte"/>
            <w:rFonts w:ascii="Arial" w:hAnsi="Arial" w:cs="Arial"/>
          </w:rPr>
          <w:t>presage@sciencespo.fr</w:t>
        </w:r>
      </w:hyperlink>
      <w:r w:rsidRPr="002B3F2C">
        <w:rPr>
          <w:rFonts w:ascii="Arial" w:hAnsi="Arial" w:cs="Arial"/>
        </w:rPr>
        <w:t xml:space="preserve"> accompagné de : </w:t>
      </w:r>
    </w:p>
    <w:p w:rsidR="00E4631E" w:rsidRDefault="0052601F" w:rsidP="00C714C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734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31E">
            <w:rPr>
              <w:rFonts w:ascii="MS Gothic" w:eastAsia="MS Gothic" w:hAnsi="MS Gothic" w:cs="Arial" w:hint="eastAsia"/>
            </w:rPr>
            <w:t>☐</w:t>
          </w:r>
        </w:sdtContent>
      </w:sdt>
      <w:r w:rsidR="0024074A">
        <w:rPr>
          <w:rFonts w:ascii="Arial" w:hAnsi="Arial" w:cs="Arial"/>
        </w:rPr>
        <w:t xml:space="preserve"> </w:t>
      </w:r>
      <w:proofErr w:type="gramStart"/>
      <w:r w:rsidR="00194EE8">
        <w:rPr>
          <w:rFonts w:ascii="Arial" w:hAnsi="Arial" w:cs="Arial"/>
        </w:rPr>
        <w:t>l</w:t>
      </w:r>
      <w:r w:rsidR="00C41EDF" w:rsidRPr="0024074A">
        <w:rPr>
          <w:rFonts w:ascii="Arial" w:hAnsi="Arial" w:cs="Arial"/>
        </w:rPr>
        <w:t>’ensemble</w:t>
      </w:r>
      <w:proofErr w:type="gramEnd"/>
      <w:r w:rsidR="00C41EDF" w:rsidRPr="0024074A">
        <w:rPr>
          <w:rFonts w:ascii="Arial" w:hAnsi="Arial" w:cs="Arial"/>
        </w:rPr>
        <w:t xml:space="preserve"> de</w:t>
      </w:r>
      <w:r w:rsidR="0024074A">
        <w:rPr>
          <w:rFonts w:ascii="Arial" w:hAnsi="Arial" w:cs="Arial"/>
        </w:rPr>
        <w:t>s relevés de notes</w:t>
      </w:r>
      <w:r w:rsidR="00E4631E">
        <w:rPr>
          <w:rFonts w:ascii="Arial" w:hAnsi="Arial" w:cs="Arial"/>
        </w:rPr>
        <w:t xml:space="preserve"> </w:t>
      </w:r>
      <w:r w:rsidR="00C41EDF" w:rsidRPr="0024074A">
        <w:rPr>
          <w:rFonts w:ascii="Arial" w:hAnsi="Arial" w:cs="Arial"/>
        </w:rPr>
        <w:t>mentionnant les cours listés dans ce formulaire</w:t>
      </w:r>
    </w:p>
    <w:p w:rsidR="00C41EDF" w:rsidRPr="0024074A" w:rsidRDefault="0052601F" w:rsidP="0024074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888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31E">
            <w:rPr>
              <w:rFonts w:ascii="MS Gothic" w:eastAsia="MS Gothic" w:hAnsi="MS Gothic" w:cs="Arial" w:hint="eastAsia"/>
            </w:rPr>
            <w:t>☐</w:t>
          </w:r>
        </w:sdtContent>
      </w:sdt>
      <w:r w:rsidR="0024074A">
        <w:rPr>
          <w:rFonts w:ascii="Arial" w:hAnsi="Arial" w:cs="Arial"/>
        </w:rPr>
        <w:t xml:space="preserve"> </w:t>
      </w:r>
      <w:proofErr w:type="gramStart"/>
      <w:r w:rsidR="00C41EDF" w:rsidRPr="0024074A">
        <w:rPr>
          <w:rFonts w:ascii="Arial" w:hAnsi="Arial" w:cs="Arial"/>
        </w:rPr>
        <w:t>preuves</w:t>
      </w:r>
      <w:proofErr w:type="gramEnd"/>
      <w:r w:rsidR="00C41EDF" w:rsidRPr="0024074A">
        <w:rPr>
          <w:rFonts w:ascii="Arial" w:hAnsi="Arial" w:cs="Arial"/>
        </w:rPr>
        <w:t xml:space="preserve"> administratives de vos expériences professionnelles (conventions, contrats, etc.)</w:t>
      </w:r>
    </w:p>
    <w:p w:rsidR="00C41EDF" w:rsidRPr="002B3F2C" w:rsidRDefault="00C41EDF" w:rsidP="00C41EDF">
      <w:pPr>
        <w:pStyle w:val="Paragraphedeliste"/>
        <w:rPr>
          <w:rFonts w:ascii="Arial" w:hAnsi="Arial" w:cs="Arial"/>
        </w:rPr>
      </w:pPr>
    </w:p>
    <w:p w:rsidR="00C41EDF" w:rsidRPr="002B3F2C" w:rsidRDefault="00C41EDF" w:rsidP="00C41EDF">
      <w:pPr>
        <w:rPr>
          <w:rFonts w:ascii="Arial" w:hAnsi="Arial" w:cs="Arial"/>
        </w:rPr>
      </w:pPr>
      <w:r w:rsidRPr="002B3F2C">
        <w:rPr>
          <w:rFonts w:ascii="Arial" w:hAnsi="Arial" w:cs="Arial"/>
        </w:rPr>
        <w:t xml:space="preserve">avant le </w:t>
      </w:r>
      <w:r w:rsidRPr="0024074A">
        <w:rPr>
          <w:rFonts w:ascii="Arial" w:hAnsi="Arial" w:cs="Arial"/>
          <w:b/>
          <w:u w:val="single"/>
        </w:rPr>
        <w:t>9 mai 2021</w:t>
      </w:r>
      <w:r w:rsidRPr="002B3F2C">
        <w:rPr>
          <w:rFonts w:ascii="Arial" w:hAnsi="Arial" w:cs="Arial"/>
        </w:rPr>
        <w:t>.</w:t>
      </w:r>
    </w:p>
    <w:p w:rsidR="00C41EDF" w:rsidRDefault="00C41EDF" w:rsidP="00782FB3">
      <w:pPr>
        <w:rPr>
          <w:rFonts w:ascii="Arial" w:hAnsi="Arial" w:cs="Arial"/>
        </w:rPr>
      </w:pPr>
    </w:p>
    <w:p w:rsidR="00C41EDF" w:rsidRPr="002B3F2C" w:rsidRDefault="00C41EDF" w:rsidP="00782FB3">
      <w:pPr>
        <w:rPr>
          <w:rFonts w:ascii="Arial" w:hAnsi="Arial" w:cs="Arial"/>
        </w:rPr>
      </w:pPr>
    </w:p>
    <w:p w:rsidR="00E3286D" w:rsidRPr="002B3F2C" w:rsidRDefault="00782FB3" w:rsidP="00782FB3">
      <w:pPr>
        <w:pStyle w:val="Titre1"/>
        <w:rPr>
          <w:color w:val="E6142D"/>
        </w:rPr>
      </w:pPr>
      <w:r w:rsidRPr="002B3F2C">
        <w:rPr>
          <w:color w:val="E6142D"/>
        </w:rPr>
        <w:t>Curriculum vitae détaillé</w:t>
      </w:r>
    </w:p>
    <w:p w:rsidR="00FD35A6" w:rsidRPr="002B3F2C" w:rsidRDefault="00782FB3" w:rsidP="00782FB3">
      <w:pPr>
        <w:pStyle w:val="Titre1"/>
      </w:pPr>
      <w:r w:rsidRPr="002B3F2C">
        <w:t>Informations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8"/>
        <w:gridCol w:w="3047"/>
        <w:gridCol w:w="2765"/>
        <w:gridCol w:w="2244"/>
      </w:tblGrid>
      <w:tr w:rsidR="00687CFB" w:rsidRPr="002B3F2C" w:rsidTr="00866B90">
        <w:trPr>
          <w:trHeight w:val="544"/>
        </w:trPr>
        <w:tc>
          <w:tcPr>
            <w:tcW w:w="2688" w:type="dxa"/>
            <w:vAlign w:val="center"/>
          </w:tcPr>
          <w:p w:rsidR="00687CFB" w:rsidRPr="002B3F2C" w:rsidRDefault="00AB413D" w:rsidP="00234147">
            <w:pPr>
              <w:pStyle w:val="tiquettes"/>
              <w:rPr>
                <w:b/>
                <w:sz w:val="20"/>
                <w:szCs w:val="20"/>
              </w:rPr>
            </w:pPr>
            <w:r w:rsidRPr="002B3F2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047" w:type="dxa"/>
            <w:shd w:val="clear" w:color="auto" w:fill="FFFFFF" w:themeFill="background1"/>
          </w:tcPr>
          <w:p w:rsidR="00687CFB" w:rsidRPr="002B3F2C" w:rsidRDefault="00687CFB" w:rsidP="00782FB3">
            <w:pPr>
              <w:rPr>
                <w:rFonts w:ascii="Arial" w:hAnsi="Arial" w:cs="Arial"/>
                <w:b/>
                <w:color w:val="8A8A8A" w:themeColor="accent6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87CFB" w:rsidRPr="002B3F2C" w:rsidRDefault="00AB413D" w:rsidP="00234147">
            <w:pPr>
              <w:pStyle w:val="tiquettes"/>
              <w:rPr>
                <w:b/>
                <w:sz w:val="20"/>
                <w:szCs w:val="20"/>
              </w:rPr>
            </w:pPr>
            <w:r w:rsidRPr="002B3F2C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687CFB" w:rsidRPr="002B3F2C" w:rsidRDefault="00687CFB" w:rsidP="00866B90">
            <w:pPr>
              <w:rPr>
                <w:rFonts w:ascii="Arial" w:hAnsi="Arial" w:cs="Arial"/>
                <w:b/>
                <w:color w:val="8A8A8A" w:themeColor="accent6"/>
                <w:sz w:val="20"/>
                <w:szCs w:val="20"/>
              </w:rPr>
            </w:pPr>
          </w:p>
        </w:tc>
      </w:tr>
      <w:tr w:rsidR="00FD35A6" w:rsidRPr="002B3F2C" w:rsidTr="00866B90">
        <w:tc>
          <w:tcPr>
            <w:tcW w:w="2688" w:type="dxa"/>
            <w:vAlign w:val="center"/>
          </w:tcPr>
          <w:p w:rsidR="00FD35A6" w:rsidRPr="002B3F2C" w:rsidRDefault="00AB413D" w:rsidP="00234147">
            <w:pPr>
              <w:pStyle w:val="tiquettes"/>
              <w:rPr>
                <w:sz w:val="20"/>
                <w:szCs w:val="20"/>
              </w:rPr>
            </w:pPr>
            <w:r w:rsidRPr="002B3F2C">
              <w:rPr>
                <w:sz w:val="20"/>
                <w:szCs w:val="20"/>
              </w:rPr>
              <w:t>Adresse email</w:t>
            </w:r>
            <w:r w:rsidR="002B3F2C" w:rsidRPr="002B3F2C">
              <w:rPr>
                <w:sz w:val="20"/>
                <w:szCs w:val="20"/>
              </w:rPr>
              <w:t xml:space="preserve"> Sciences Po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FD35A6" w:rsidRPr="002B3F2C" w:rsidRDefault="00BC4967" w:rsidP="00866B90">
            <w:pPr>
              <w:rPr>
                <w:rFonts w:ascii="Arial" w:hAnsi="Arial" w:cs="Arial"/>
                <w:color w:val="8A8A8A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8A8A8A" w:themeColor="accent6"/>
                <w:sz w:val="20"/>
                <w:szCs w:val="20"/>
              </w:rPr>
              <w:t>@sciencespo.fr</w:t>
            </w:r>
          </w:p>
        </w:tc>
        <w:tc>
          <w:tcPr>
            <w:tcW w:w="2765" w:type="dxa"/>
            <w:vAlign w:val="center"/>
          </w:tcPr>
          <w:p w:rsidR="00FD35A6" w:rsidRPr="002B3F2C" w:rsidRDefault="00AB413D" w:rsidP="00234147">
            <w:pPr>
              <w:pStyle w:val="tiquettes"/>
              <w:rPr>
                <w:sz w:val="20"/>
                <w:szCs w:val="20"/>
              </w:rPr>
            </w:pPr>
            <w:r w:rsidRPr="002B3F2C">
              <w:rPr>
                <w:sz w:val="20"/>
                <w:szCs w:val="20"/>
              </w:rPr>
              <w:t>Numéro d’identification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FD35A6" w:rsidRPr="002B3F2C" w:rsidRDefault="00FD35A6" w:rsidP="00866B90">
            <w:pPr>
              <w:rPr>
                <w:rFonts w:ascii="Arial" w:hAnsi="Arial" w:cs="Arial"/>
                <w:color w:val="8A8A8A" w:themeColor="accent6"/>
                <w:sz w:val="20"/>
                <w:szCs w:val="20"/>
              </w:rPr>
            </w:pPr>
          </w:p>
        </w:tc>
      </w:tr>
      <w:tr w:rsidR="002B3F2C" w:rsidRPr="002B3F2C" w:rsidTr="002B3F2C">
        <w:tc>
          <w:tcPr>
            <w:tcW w:w="2688" w:type="dxa"/>
            <w:vAlign w:val="center"/>
          </w:tcPr>
          <w:p w:rsidR="002B3F2C" w:rsidRPr="002B3F2C" w:rsidRDefault="002B3F2C" w:rsidP="00234147">
            <w:pPr>
              <w:pStyle w:val="tiquettes"/>
              <w:rPr>
                <w:sz w:val="20"/>
                <w:szCs w:val="20"/>
              </w:rPr>
            </w:pPr>
            <w:r w:rsidRPr="002B3F2C">
              <w:rPr>
                <w:sz w:val="20"/>
                <w:szCs w:val="20"/>
              </w:rPr>
              <w:t>Date de naissance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2B3F2C" w:rsidRPr="002B3F2C" w:rsidRDefault="002B3F2C" w:rsidP="002B3F2C">
            <w:pPr>
              <w:rPr>
                <w:rFonts w:ascii="Arial" w:hAnsi="Arial" w:cs="Arial"/>
                <w:color w:val="8A8A8A" w:themeColor="accent6"/>
                <w:sz w:val="20"/>
                <w:szCs w:val="20"/>
              </w:rPr>
            </w:pPr>
            <w:r w:rsidRPr="002B3F2C">
              <w:rPr>
                <w:rFonts w:ascii="Arial" w:hAnsi="Arial" w:cs="Arial"/>
                <w:color w:val="8A8A8A" w:themeColor="accent6"/>
                <w:sz w:val="20"/>
                <w:szCs w:val="20"/>
              </w:rPr>
              <w:t>JJ/MM/AAAA</w:t>
            </w:r>
          </w:p>
        </w:tc>
        <w:tc>
          <w:tcPr>
            <w:tcW w:w="2765" w:type="dxa"/>
            <w:vAlign w:val="center"/>
          </w:tcPr>
          <w:p w:rsidR="002B3F2C" w:rsidRPr="002B3F2C" w:rsidRDefault="00BC4967" w:rsidP="00BC4967">
            <w:pPr>
              <w:pStyle w:val="tiquet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naissance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2B3F2C" w:rsidRPr="002B3F2C" w:rsidRDefault="00BC4967" w:rsidP="002B3F2C">
            <w:pPr>
              <w:rPr>
                <w:rFonts w:ascii="Arial" w:hAnsi="Arial" w:cs="Arial"/>
                <w:color w:val="8A8A8A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8A8A8A" w:themeColor="accent6"/>
                <w:sz w:val="20"/>
                <w:szCs w:val="20"/>
              </w:rPr>
              <w:t>Ville, Pays</w:t>
            </w:r>
          </w:p>
        </w:tc>
      </w:tr>
      <w:tr w:rsidR="00FD35A6" w:rsidRPr="002B3F2C" w:rsidTr="00866B90">
        <w:trPr>
          <w:trHeight w:val="85"/>
        </w:trPr>
        <w:tc>
          <w:tcPr>
            <w:tcW w:w="2688" w:type="dxa"/>
            <w:vAlign w:val="center"/>
          </w:tcPr>
          <w:p w:rsidR="00FD35A6" w:rsidRPr="002B3F2C" w:rsidRDefault="002B3F2C" w:rsidP="00234147">
            <w:pPr>
              <w:pStyle w:val="tiquettes"/>
              <w:rPr>
                <w:b/>
                <w:sz w:val="20"/>
                <w:szCs w:val="20"/>
              </w:rPr>
            </w:pPr>
            <w:r w:rsidRPr="002B3F2C">
              <w:rPr>
                <w:b/>
                <w:sz w:val="20"/>
                <w:szCs w:val="20"/>
              </w:rPr>
              <w:t>É</w:t>
            </w:r>
            <w:r w:rsidR="00AB413D" w:rsidRPr="002B3F2C">
              <w:rPr>
                <w:b/>
                <w:sz w:val="20"/>
                <w:szCs w:val="20"/>
              </w:rPr>
              <w:t xml:space="preserve">cole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FD35A6" w:rsidRPr="002B3F2C" w:rsidRDefault="00FD35A6" w:rsidP="00866B90">
            <w:pPr>
              <w:rPr>
                <w:rFonts w:ascii="Arial" w:hAnsi="Arial" w:cs="Arial"/>
                <w:b/>
                <w:color w:val="8A8A8A" w:themeColor="accent6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FD35A6" w:rsidRPr="002B3F2C" w:rsidRDefault="00AB413D" w:rsidP="00234147">
            <w:pPr>
              <w:pStyle w:val="tiquettes"/>
              <w:rPr>
                <w:sz w:val="20"/>
                <w:szCs w:val="20"/>
              </w:rPr>
            </w:pPr>
            <w:r w:rsidRPr="002B3F2C">
              <w:rPr>
                <w:sz w:val="20"/>
                <w:szCs w:val="20"/>
              </w:rPr>
              <w:t>Spécialité/Concentration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FD35A6" w:rsidRPr="002B3F2C" w:rsidRDefault="00FD35A6" w:rsidP="00866B90">
            <w:pPr>
              <w:rPr>
                <w:rFonts w:ascii="Arial" w:hAnsi="Arial" w:cs="Arial"/>
                <w:color w:val="8A8A8A" w:themeColor="accent6"/>
                <w:sz w:val="20"/>
                <w:szCs w:val="20"/>
              </w:rPr>
            </w:pPr>
          </w:p>
        </w:tc>
      </w:tr>
      <w:tr w:rsidR="00FD35A6" w:rsidRPr="002B3F2C" w:rsidTr="00866B90">
        <w:tc>
          <w:tcPr>
            <w:tcW w:w="2688" w:type="dxa"/>
            <w:vAlign w:val="center"/>
          </w:tcPr>
          <w:p w:rsidR="00FD35A6" w:rsidRPr="002B3F2C" w:rsidRDefault="00AB413D" w:rsidP="00234147">
            <w:pPr>
              <w:pStyle w:val="tiquettes"/>
              <w:rPr>
                <w:b/>
                <w:sz w:val="20"/>
                <w:szCs w:val="20"/>
              </w:rPr>
            </w:pPr>
            <w:r w:rsidRPr="002B3F2C">
              <w:rPr>
                <w:b/>
                <w:sz w:val="20"/>
                <w:szCs w:val="20"/>
              </w:rPr>
              <w:t>Master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FD35A6" w:rsidRPr="002B3F2C" w:rsidRDefault="00FD35A6" w:rsidP="00866B90">
            <w:pPr>
              <w:rPr>
                <w:rFonts w:ascii="Arial" w:hAnsi="Arial" w:cs="Arial"/>
                <w:b/>
                <w:color w:val="8A8A8A" w:themeColor="accent6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FD35A6" w:rsidRPr="002B3F2C" w:rsidRDefault="00AB413D" w:rsidP="00234147">
            <w:pPr>
              <w:pStyle w:val="tiquettes"/>
              <w:rPr>
                <w:sz w:val="20"/>
                <w:szCs w:val="20"/>
              </w:rPr>
            </w:pPr>
            <w:r w:rsidRPr="002B3F2C">
              <w:rPr>
                <w:sz w:val="20"/>
                <w:szCs w:val="20"/>
              </w:rPr>
              <w:t>Spécialité/Concentration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FD35A6" w:rsidRPr="002B3F2C" w:rsidRDefault="00FD35A6" w:rsidP="00866B90">
            <w:pPr>
              <w:rPr>
                <w:rFonts w:ascii="Arial" w:hAnsi="Arial" w:cs="Arial"/>
                <w:color w:val="8A8A8A" w:themeColor="accent6"/>
                <w:sz w:val="20"/>
                <w:szCs w:val="20"/>
              </w:rPr>
            </w:pPr>
          </w:p>
        </w:tc>
      </w:tr>
    </w:tbl>
    <w:p w:rsidR="00FD35A6" w:rsidRPr="002B3F2C" w:rsidRDefault="00FD35A6" w:rsidP="00782FB3">
      <w:pPr>
        <w:rPr>
          <w:rFonts w:ascii="Arial" w:hAnsi="Arial" w:cs="Arial"/>
        </w:rPr>
      </w:pPr>
    </w:p>
    <w:p w:rsidR="00AB413D" w:rsidRPr="002B3F2C" w:rsidRDefault="00AB413D" w:rsidP="00AB413D">
      <w:pPr>
        <w:pStyle w:val="Titre1"/>
      </w:pPr>
      <w:r w:rsidRPr="002B3F2C">
        <w:t>Grand Oral / Mémoire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154"/>
        <w:gridCol w:w="8478"/>
      </w:tblGrid>
      <w:tr w:rsidR="00AB413D" w:rsidRPr="002B3F2C" w:rsidTr="0064203F">
        <w:trPr>
          <w:trHeight w:val="360"/>
        </w:trPr>
        <w:tc>
          <w:tcPr>
            <w:tcW w:w="2154" w:type="dxa"/>
            <w:vAlign w:val="center"/>
          </w:tcPr>
          <w:p w:rsidR="00AB413D" w:rsidRPr="002B3F2C" w:rsidRDefault="00AB413D" w:rsidP="0064203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2B3F2C">
              <w:rPr>
                <w:rFonts w:ascii="Arial" w:hAnsi="Arial" w:cs="Arial"/>
                <w:sz w:val="20"/>
                <w:szCs w:val="20"/>
              </w:rPr>
              <w:t>Titre du sujet</w:t>
            </w:r>
          </w:p>
        </w:tc>
        <w:tc>
          <w:tcPr>
            <w:tcW w:w="8478" w:type="dxa"/>
            <w:shd w:val="clear" w:color="auto" w:fill="FFFFFF" w:themeFill="background1"/>
            <w:vAlign w:val="center"/>
          </w:tcPr>
          <w:p w:rsidR="00AB413D" w:rsidRPr="002B3F2C" w:rsidRDefault="00AB413D" w:rsidP="0064203F">
            <w:pPr>
              <w:pStyle w:val="Sansinterligne"/>
              <w:rPr>
                <w:rFonts w:ascii="Arial" w:hAnsi="Arial" w:cs="Arial"/>
                <w:color w:val="8A8A8A" w:themeColor="accent6"/>
                <w:sz w:val="20"/>
                <w:szCs w:val="20"/>
              </w:rPr>
            </w:pPr>
          </w:p>
        </w:tc>
      </w:tr>
    </w:tbl>
    <w:p w:rsidR="00AB413D" w:rsidRPr="00C714CF" w:rsidRDefault="00AB413D" w:rsidP="00782FB3">
      <w:pPr>
        <w:rPr>
          <w:rFonts w:ascii="Arial" w:hAnsi="Arial" w:cs="Arial"/>
          <w:color w:val="8A8A8A" w:themeColor="accent6"/>
          <w:sz w:val="18"/>
        </w:rPr>
      </w:pPr>
    </w:p>
    <w:p w:rsidR="005016C8" w:rsidRPr="00C714CF" w:rsidRDefault="00C714CF" w:rsidP="00782FB3">
      <w:pPr>
        <w:rPr>
          <w:rFonts w:ascii="Arial" w:hAnsi="Arial" w:cs="Arial"/>
          <w:color w:val="8A8A8A" w:themeColor="accent6"/>
          <w:sz w:val="18"/>
        </w:rPr>
      </w:pPr>
      <w:r w:rsidRPr="00C714CF">
        <w:rPr>
          <w:rFonts w:ascii="Arial" w:hAnsi="Arial" w:cs="Arial"/>
          <w:color w:val="8A8A8A" w:themeColor="accent6"/>
          <w:sz w:val="18"/>
        </w:rPr>
        <w:t>Description (optionnel) :</w:t>
      </w:r>
    </w:p>
    <w:p w:rsidR="005016C8" w:rsidRPr="00C714CF" w:rsidRDefault="005016C8" w:rsidP="00782FB3">
      <w:pPr>
        <w:rPr>
          <w:rFonts w:ascii="Arial" w:hAnsi="Arial" w:cs="Arial"/>
          <w:color w:val="8A8A8A" w:themeColor="accent6"/>
          <w:sz w:val="18"/>
        </w:rPr>
      </w:pPr>
    </w:p>
    <w:p w:rsidR="005016C8" w:rsidRPr="00C714CF" w:rsidRDefault="005016C8" w:rsidP="00782FB3">
      <w:pPr>
        <w:rPr>
          <w:rFonts w:ascii="Arial" w:hAnsi="Arial" w:cs="Arial"/>
          <w:color w:val="8A8A8A" w:themeColor="accent6"/>
          <w:sz w:val="18"/>
        </w:rPr>
      </w:pPr>
    </w:p>
    <w:p w:rsidR="005016C8" w:rsidRPr="00C714CF" w:rsidRDefault="005016C8" w:rsidP="00782FB3">
      <w:pPr>
        <w:rPr>
          <w:rFonts w:ascii="Arial" w:hAnsi="Arial" w:cs="Arial"/>
          <w:color w:val="8A8A8A" w:themeColor="accent6"/>
          <w:sz w:val="18"/>
        </w:rPr>
      </w:pPr>
    </w:p>
    <w:p w:rsidR="005016C8" w:rsidRPr="00C714CF" w:rsidRDefault="005016C8" w:rsidP="00782FB3">
      <w:pPr>
        <w:rPr>
          <w:rFonts w:ascii="Arial" w:hAnsi="Arial" w:cs="Arial"/>
          <w:color w:val="8A8A8A" w:themeColor="accent6"/>
          <w:sz w:val="18"/>
        </w:rPr>
      </w:pPr>
    </w:p>
    <w:p w:rsidR="005016C8" w:rsidRPr="00C714CF" w:rsidRDefault="005016C8" w:rsidP="00782FB3">
      <w:pPr>
        <w:rPr>
          <w:rFonts w:ascii="Arial" w:hAnsi="Arial" w:cs="Arial"/>
          <w:color w:val="8A8A8A" w:themeColor="accent6"/>
          <w:sz w:val="18"/>
        </w:rPr>
      </w:pPr>
    </w:p>
    <w:p w:rsidR="005016C8" w:rsidRPr="00C714CF" w:rsidRDefault="005016C8" w:rsidP="00782FB3">
      <w:pPr>
        <w:rPr>
          <w:rFonts w:ascii="Arial" w:hAnsi="Arial" w:cs="Arial"/>
          <w:color w:val="8A8A8A" w:themeColor="accent6"/>
          <w:sz w:val="18"/>
        </w:rPr>
      </w:pPr>
    </w:p>
    <w:p w:rsidR="005016C8" w:rsidRPr="00C714CF" w:rsidRDefault="005016C8" w:rsidP="00782FB3">
      <w:pPr>
        <w:rPr>
          <w:rFonts w:ascii="Arial" w:hAnsi="Arial" w:cs="Arial"/>
          <w:color w:val="8A8A8A" w:themeColor="accent6"/>
          <w:sz w:val="18"/>
        </w:rPr>
      </w:pPr>
    </w:p>
    <w:p w:rsidR="005016C8" w:rsidRPr="00C714CF" w:rsidRDefault="005016C8" w:rsidP="00782FB3">
      <w:pPr>
        <w:rPr>
          <w:rFonts w:ascii="Arial" w:hAnsi="Arial" w:cs="Arial"/>
          <w:color w:val="8A8A8A" w:themeColor="accent6"/>
          <w:sz w:val="18"/>
        </w:rPr>
      </w:pPr>
    </w:p>
    <w:p w:rsidR="005016C8" w:rsidRPr="00C714CF" w:rsidRDefault="005016C8" w:rsidP="00782FB3">
      <w:pPr>
        <w:rPr>
          <w:rFonts w:ascii="Arial" w:hAnsi="Arial" w:cs="Arial"/>
          <w:color w:val="8A8A8A" w:themeColor="accent6"/>
          <w:sz w:val="18"/>
        </w:rPr>
      </w:pPr>
    </w:p>
    <w:p w:rsidR="005016C8" w:rsidRPr="00C714CF" w:rsidRDefault="005016C8" w:rsidP="00782FB3">
      <w:pPr>
        <w:rPr>
          <w:rFonts w:ascii="Arial" w:hAnsi="Arial" w:cs="Arial"/>
          <w:color w:val="8A8A8A" w:themeColor="accent6"/>
        </w:rPr>
      </w:pPr>
    </w:p>
    <w:p w:rsidR="00194EE8" w:rsidRDefault="00194EE8" w:rsidP="00782FB3">
      <w:pPr>
        <w:rPr>
          <w:rFonts w:ascii="Arial" w:hAnsi="Arial" w:cs="Arial"/>
        </w:rPr>
      </w:pPr>
    </w:p>
    <w:p w:rsidR="00194EE8" w:rsidRDefault="00194EE8" w:rsidP="00782FB3">
      <w:pPr>
        <w:rPr>
          <w:rFonts w:ascii="Arial" w:hAnsi="Arial" w:cs="Arial"/>
        </w:rPr>
      </w:pPr>
    </w:p>
    <w:p w:rsidR="00C714CF" w:rsidRDefault="00C714CF" w:rsidP="00782FB3">
      <w:pPr>
        <w:rPr>
          <w:rFonts w:ascii="Arial" w:hAnsi="Arial" w:cs="Arial"/>
        </w:rPr>
      </w:pPr>
    </w:p>
    <w:p w:rsidR="00194EE8" w:rsidRPr="002B3F2C" w:rsidRDefault="00194EE8" w:rsidP="00782FB3">
      <w:pPr>
        <w:rPr>
          <w:rFonts w:ascii="Arial" w:hAnsi="Arial" w:cs="Arial"/>
        </w:rPr>
      </w:pPr>
    </w:p>
    <w:p w:rsidR="00AB413D" w:rsidRPr="002B3F2C" w:rsidRDefault="00AB413D" w:rsidP="00AB413D">
      <w:pPr>
        <w:pStyle w:val="Titre1"/>
      </w:pPr>
      <w:r w:rsidRPr="002B3F2C">
        <w:t>Formation en études sur le genre</w:t>
      </w:r>
    </w:p>
    <w:p w:rsidR="00AB413D" w:rsidRPr="002B3F2C" w:rsidRDefault="00AB413D" w:rsidP="00AB413D">
      <w:pPr>
        <w:rPr>
          <w:rFonts w:ascii="Arial" w:hAnsi="Arial" w:cs="Arial"/>
        </w:rPr>
      </w:pPr>
    </w:p>
    <w:p w:rsidR="005016C8" w:rsidRPr="002B3F2C" w:rsidRDefault="005016C8" w:rsidP="00AB413D">
      <w:pPr>
        <w:rPr>
          <w:rFonts w:ascii="Arial" w:hAnsi="Arial" w:cs="Arial"/>
          <w:b/>
          <w:sz w:val="24"/>
        </w:rPr>
      </w:pPr>
      <w:r w:rsidRPr="002B3F2C">
        <w:rPr>
          <w:rFonts w:ascii="Arial" w:hAnsi="Arial" w:cs="Arial"/>
          <w:b/>
          <w:sz w:val="24"/>
        </w:rPr>
        <w:t>Premier cycle de l’enseignement supérieur (</w:t>
      </w:r>
      <w:proofErr w:type="spellStart"/>
      <w:r w:rsidRPr="002B3F2C">
        <w:rPr>
          <w:rFonts w:ascii="Arial" w:hAnsi="Arial" w:cs="Arial"/>
          <w:b/>
          <w:sz w:val="24"/>
        </w:rPr>
        <w:t>Bachelor</w:t>
      </w:r>
      <w:proofErr w:type="spellEnd"/>
      <w:r w:rsidRPr="002B3F2C">
        <w:rPr>
          <w:rFonts w:ascii="Arial" w:hAnsi="Arial" w:cs="Arial"/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7508"/>
        <w:gridCol w:w="992"/>
      </w:tblGrid>
      <w:tr w:rsidR="005016C8" w:rsidRPr="002B3F2C" w:rsidTr="002B3F2C">
        <w:trPr>
          <w:trHeight w:val="544"/>
        </w:trPr>
        <w:tc>
          <w:tcPr>
            <w:tcW w:w="7508" w:type="dxa"/>
            <w:vAlign w:val="center"/>
          </w:tcPr>
          <w:p w:rsidR="005016C8" w:rsidRPr="002B3F2C" w:rsidRDefault="005016C8" w:rsidP="00234147">
            <w:pPr>
              <w:pStyle w:val="tiquettes"/>
              <w:rPr>
                <w:sz w:val="20"/>
                <w:szCs w:val="20"/>
              </w:rPr>
            </w:pPr>
            <w:r w:rsidRPr="002B3F2C">
              <w:rPr>
                <w:sz w:val="20"/>
                <w:szCs w:val="20"/>
              </w:rPr>
              <w:t xml:space="preserve">Nombre de cours en études sur le genre validés pendant le </w:t>
            </w:r>
            <w:proofErr w:type="spellStart"/>
            <w:r w:rsidRPr="002B3F2C">
              <w:rPr>
                <w:sz w:val="20"/>
                <w:szCs w:val="20"/>
              </w:rPr>
              <w:t>Bachelor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16C8" w:rsidRPr="002B3F2C" w:rsidRDefault="005016C8" w:rsidP="002B3F2C">
            <w:pPr>
              <w:jc w:val="center"/>
              <w:rPr>
                <w:rFonts w:ascii="Arial" w:hAnsi="Arial" w:cs="Arial"/>
                <w:b/>
                <w:color w:val="E6142D"/>
                <w:sz w:val="20"/>
                <w:szCs w:val="20"/>
              </w:rPr>
            </w:pPr>
          </w:p>
        </w:tc>
      </w:tr>
    </w:tbl>
    <w:p w:rsidR="005016C8" w:rsidRPr="002B3F2C" w:rsidRDefault="005016C8" w:rsidP="00AB41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681"/>
        <w:gridCol w:w="6946"/>
      </w:tblGrid>
      <w:tr w:rsidR="005016C8" w:rsidRPr="002B3F2C" w:rsidTr="00866B90">
        <w:tc>
          <w:tcPr>
            <w:tcW w:w="3681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 xml:space="preserve">Nom de l’établissement d’enseignement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</w:tr>
    </w:tbl>
    <w:p w:rsidR="005016C8" w:rsidRPr="002B3F2C" w:rsidRDefault="005016C8" w:rsidP="00AB413D">
      <w:pPr>
        <w:rPr>
          <w:rFonts w:ascii="Arial" w:hAnsi="Arial" w:cs="Arial"/>
        </w:rPr>
      </w:pPr>
    </w:p>
    <w:p w:rsidR="005016C8" w:rsidRDefault="005016C8" w:rsidP="00AB413D">
      <w:pPr>
        <w:rPr>
          <w:rFonts w:ascii="Arial" w:hAnsi="Arial" w:cs="Arial"/>
        </w:rPr>
      </w:pPr>
      <w:r w:rsidRPr="002B3F2C">
        <w:rPr>
          <w:rFonts w:ascii="Arial" w:hAnsi="Arial" w:cs="Arial"/>
        </w:rPr>
        <w:t>Merci de remplir le tableau suivant. Pour ajouter une ligne, appuyez sur la touche Tab de votre clavier.</w:t>
      </w:r>
    </w:p>
    <w:p w:rsidR="00C714CF" w:rsidRDefault="00C714CF" w:rsidP="00AB413D">
      <w:pPr>
        <w:rPr>
          <w:rFonts w:ascii="Arial" w:hAnsi="Arial" w:cs="Arial"/>
          <w:i/>
          <w:sz w:val="18"/>
        </w:rPr>
      </w:pPr>
      <w:r w:rsidRPr="00C714CF">
        <w:rPr>
          <w:rFonts w:ascii="Arial" w:hAnsi="Arial" w:cs="Arial"/>
          <w:i/>
          <w:sz w:val="18"/>
        </w:rPr>
        <w:t xml:space="preserve">Vous pouvez consulter vos notes ECTS sur vos relevés de notes Sciences Po </w:t>
      </w:r>
      <w:hyperlink r:id="rId12" w:anchor="_ga=2.65711342.172947886.1615217968-1792564133.1603701219" w:history="1">
        <w:r w:rsidRPr="00C714CF">
          <w:rPr>
            <w:rStyle w:val="Lienhypertexte"/>
            <w:rFonts w:ascii="Arial" w:hAnsi="Arial" w:cs="Arial"/>
            <w:i/>
            <w:sz w:val="18"/>
          </w:rPr>
          <w:t>dans votre espace étudiant</w:t>
        </w:r>
      </w:hyperlink>
      <w:r w:rsidRPr="00C714CF">
        <w:rPr>
          <w:rFonts w:ascii="Arial" w:hAnsi="Arial" w:cs="Arial"/>
          <w:i/>
          <w:sz w:val="18"/>
        </w:rPr>
        <w:t>.</w:t>
      </w:r>
    </w:p>
    <w:p w:rsidR="00C714CF" w:rsidRPr="00C714CF" w:rsidRDefault="00C714CF" w:rsidP="00AB413D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Si vos relevés de notes n’incluent pas la notation ECTS, merci d’indiquer tout de même votre note.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413"/>
        <w:gridCol w:w="5386"/>
        <w:gridCol w:w="1701"/>
        <w:gridCol w:w="2244"/>
      </w:tblGrid>
      <w:tr w:rsidR="005016C8" w:rsidRPr="002B3F2C" w:rsidTr="00866B90">
        <w:trPr>
          <w:trHeight w:val="380"/>
        </w:trPr>
        <w:tc>
          <w:tcPr>
            <w:tcW w:w="1413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Titre du cours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 xml:space="preserve">Note </w:t>
            </w:r>
            <w:r w:rsidR="00E57FE1">
              <w:t>(</w:t>
            </w:r>
            <w:r w:rsidRPr="002B3F2C">
              <w:t>ECTS</w:t>
            </w:r>
            <w:r w:rsidR="00E57FE1">
              <w:t>)</w:t>
            </w:r>
            <w:r w:rsidRPr="002B3F2C">
              <w:t xml:space="preserve"> obtenue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</w:tr>
      <w:tr w:rsidR="005016C8" w:rsidRPr="002B3F2C" w:rsidTr="00866B90">
        <w:tc>
          <w:tcPr>
            <w:tcW w:w="1413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Titre du cours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6C8" w:rsidRPr="002B3F2C" w:rsidRDefault="00E57FE1" w:rsidP="00234147">
            <w:pPr>
              <w:pStyle w:val="tiquettes"/>
            </w:pPr>
            <w:r w:rsidRPr="002B3F2C">
              <w:t xml:space="preserve">Note </w:t>
            </w:r>
            <w:r>
              <w:t>(</w:t>
            </w:r>
            <w:r w:rsidRPr="002B3F2C">
              <w:t>ECTS</w:t>
            </w:r>
            <w:r>
              <w:t>)</w:t>
            </w:r>
            <w:r w:rsidRPr="002B3F2C">
              <w:t xml:space="preserve"> obtenue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</w:tr>
      <w:tr w:rsidR="005016C8" w:rsidRPr="002B3F2C" w:rsidTr="00866B90">
        <w:tc>
          <w:tcPr>
            <w:tcW w:w="1413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Titre du cours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6C8" w:rsidRPr="002B3F2C" w:rsidRDefault="00E57FE1" w:rsidP="00234147">
            <w:pPr>
              <w:pStyle w:val="tiquettes"/>
            </w:pPr>
            <w:r w:rsidRPr="002B3F2C">
              <w:t xml:space="preserve">Note </w:t>
            </w:r>
            <w:r>
              <w:t>(</w:t>
            </w:r>
            <w:r w:rsidRPr="002B3F2C">
              <w:t>ECTS</w:t>
            </w:r>
            <w:r>
              <w:t>)</w:t>
            </w:r>
            <w:r w:rsidRPr="002B3F2C">
              <w:t xml:space="preserve"> obtenue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</w:tr>
      <w:tr w:rsidR="005016C8" w:rsidRPr="002B3F2C" w:rsidTr="00866B90">
        <w:tc>
          <w:tcPr>
            <w:tcW w:w="1413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Titre du cours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6C8" w:rsidRPr="002B3F2C" w:rsidRDefault="00E57FE1" w:rsidP="00234147">
            <w:pPr>
              <w:pStyle w:val="tiquettes"/>
            </w:pPr>
            <w:r w:rsidRPr="002B3F2C">
              <w:t xml:space="preserve">Note </w:t>
            </w:r>
            <w:r>
              <w:t>(</w:t>
            </w:r>
            <w:r w:rsidRPr="002B3F2C">
              <w:t>ECTS</w:t>
            </w:r>
            <w:r>
              <w:t>)</w:t>
            </w:r>
            <w:r w:rsidRPr="002B3F2C">
              <w:t xml:space="preserve"> obtenue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</w:tr>
    </w:tbl>
    <w:p w:rsidR="005016C8" w:rsidRPr="002B3F2C" w:rsidRDefault="005016C8" w:rsidP="005016C8">
      <w:pPr>
        <w:rPr>
          <w:rFonts w:ascii="Arial" w:hAnsi="Arial" w:cs="Arial"/>
        </w:rPr>
      </w:pPr>
    </w:p>
    <w:p w:rsidR="005016C8" w:rsidRPr="002B3F2C" w:rsidRDefault="005016C8" w:rsidP="005016C8">
      <w:pPr>
        <w:rPr>
          <w:rFonts w:ascii="Arial" w:hAnsi="Arial" w:cs="Arial"/>
          <w:b/>
          <w:sz w:val="24"/>
        </w:rPr>
      </w:pPr>
      <w:r w:rsidRPr="002B3F2C">
        <w:rPr>
          <w:rFonts w:ascii="Arial" w:hAnsi="Arial" w:cs="Arial"/>
          <w:b/>
          <w:sz w:val="24"/>
        </w:rPr>
        <w:t>Deuxième cycle de l’enseignement supérieur (Master)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7508"/>
        <w:gridCol w:w="992"/>
      </w:tblGrid>
      <w:tr w:rsidR="005016C8" w:rsidRPr="002B3F2C" w:rsidTr="00866B90">
        <w:trPr>
          <w:trHeight w:val="544"/>
        </w:trPr>
        <w:tc>
          <w:tcPr>
            <w:tcW w:w="7508" w:type="dxa"/>
            <w:vAlign w:val="center"/>
          </w:tcPr>
          <w:p w:rsidR="005016C8" w:rsidRPr="002B3F2C" w:rsidRDefault="005016C8" w:rsidP="00234147">
            <w:pPr>
              <w:pStyle w:val="tiquettes"/>
              <w:rPr>
                <w:sz w:val="20"/>
                <w:szCs w:val="20"/>
              </w:rPr>
            </w:pPr>
            <w:r w:rsidRPr="002B3F2C">
              <w:rPr>
                <w:sz w:val="20"/>
                <w:szCs w:val="20"/>
              </w:rPr>
              <w:t>Nombre de cours en études sur le genre validés pendant le cursus de Master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jc w:val="center"/>
              <w:rPr>
                <w:rFonts w:ascii="Arial" w:hAnsi="Arial" w:cs="Arial"/>
                <w:b/>
                <w:color w:val="E6142D"/>
                <w:sz w:val="20"/>
                <w:szCs w:val="20"/>
              </w:rPr>
            </w:pPr>
          </w:p>
        </w:tc>
      </w:tr>
    </w:tbl>
    <w:p w:rsidR="005016C8" w:rsidRPr="002B3F2C" w:rsidRDefault="005016C8" w:rsidP="005016C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681"/>
        <w:gridCol w:w="6946"/>
      </w:tblGrid>
      <w:tr w:rsidR="005016C8" w:rsidRPr="002B3F2C" w:rsidTr="00866B90">
        <w:tc>
          <w:tcPr>
            <w:tcW w:w="3681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Nom de l’établissement d’enseignement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</w:tr>
    </w:tbl>
    <w:p w:rsidR="005016C8" w:rsidRPr="002B3F2C" w:rsidRDefault="005016C8" w:rsidP="005016C8">
      <w:pPr>
        <w:rPr>
          <w:rFonts w:ascii="Arial" w:hAnsi="Arial" w:cs="Arial"/>
        </w:rPr>
      </w:pPr>
    </w:p>
    <w:p w:rsidR="005016C8" w:rsidRDefault="005016C8" w:rsidP="005016C8">
      <w:pPr>
        <w:rPr>
          <w:rFonts w:ascii="Arial" w:hAnsi="Arial" w:cs="Arial"/>
        </w:rPr>
      </w:pPr>
      <w:r w:rsidRPr="002B3F2C">
        <w:rPr>
          <w:rFonts w:ascii="Arial" w:hAnsi="Arial" w:cs="Arial"/>
        </w:rPr>
        <w:t>Merci de remplir le tableau suivant. Pour ajouter une ligne, appuyez sur la touche Tab de votre clavier.</w:t>
      </w:r>
    </w:p>
    <w:p w:rsidR="00C714CF" w:rsidRPr="00C714CF" w:rsidRDefault="00C714CF" w:rsidP="005016C8">
      <w:pPr>
        <w:rPr>
          <w:rFonts w:ascii="Arial" w:hAnsi="Arial" w:cs="Arial"/>
          <w:i/>
          <w:sz w:val="18"/>
        </w:rPr>
      </w:pPr>
      <w:r w:rsidRPr="00C714CF">
        <w:rPr>
          <w:rFonts w:ascii="Arial" w:hAnsi="Arial" w:cs="Arial"/>
          <w:i/>
          <w:sz w:val="18"/>
        </w:rPr>
        <w:t xml:space="preserve">Vous pouvez consulter vos notes ECTS sur vos relevés de notes Sciences Po </w:t>
      </w:r>
      <w:hyperlink r:id="rId13" w:anchor="_ga=2.65711342.172947886.1615217968-1792564133.1603701219" w:history="1">
        <w:r w:rsidRPr="00C714CF">
          <w:rPr>
            <w:rStyle w:val="Lienhypertexte"/>
            <w:rFonts w:ascii="Arial" w:hAnsi="Arial" w:cs="Arial"/>
            <w:i/>
            <w:sz w:val="18"/>
          </w:rPr>
          <w:t>dans votre espace étudiant</w:t>
        </w:r>
      </w:hyperlink>
      <w:r w:rsidRPr="00C714CF">
        <w:rPr>
          <w:rFonts w:ascii="Arial" w:hAnsi="Arial" w:cs="Arial"/>
          <w:i/>
          <w:sz w:val="18"/>
        </w:rPr>
        <w:t>.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413"/>
        <w:gridCol w:w="5386"/>
        <w:gridCol w:w="1701"/>
        <w:gridCol w:w="2244"/>
      </w:tblGrid>
      <w:tr w:rsidR="005016C8" w:rsidRPr="002B3F2C" w:rsidTr="00866B90">
        <w:trPr>
          <w:trHeight w:val="380"/>
        </w:trPr>
        <w:tc>
          <w:tcPr>
            <w:tcW w:w="1413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Titre du cours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Note ECTS obtenue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</w:tr>
      <w:tr w:rsidR="005016C8" w:rsidRPr="002B3F2C" w:rsidTr="00866B90">
        <w:tc>
          <w:tcPr>
            <w:tcW w:w="1413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Titre du cours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Note ECTS obtenue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</w:tr>
      <w:tr w:rsidR="005016C8" w:rsidRPr="002B3F2C" w:rsidTr="00866B90">
        <w:tc>
          <w:tcPr>
            <w:tcW w:w="1413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Titre du cours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Note ECTS obtenue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</w:tr>
      <w:tr w:rsidR="005016C8" w:rsidRPr="002B3F2C" w:rsidTr="00866B90">
        <w:tc>
          <w:tcPr>
            <w:tcW w:w="1413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Titre du cours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6C8" w:rsidRPr="002B3F2C" w:rsidRDefault="005016C8" w:rsidP="00234147">
            <w:pPr>
              <w:pStyle w:val="tiquettes"/>
            </w:pPr>
            <w:r w:rsidRPr="002B3F2C">
              <w:t>Note ECTS obtenue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5016C8" w:rsidRPr="002B3F2C" w:rsidRDefault="005016C8" w:rsidP="00866B90">
            <w:pPr>
              <w:rPr>
                <w:rFonts w:ascii="Arial" w:hAnsi="Arial" w:cs="Arial"/>
              </w:rPr>
            </w:pPr>
          </w:p>
        </w:tc>
      </w:tr>
    </w:tbl>
    <w:p w:rsidR="005016C8" w:rsidRPr="002B3F2C" w:rsidRDefault="005016C8" w:rsidP="005016C8">
      <w:pPr>
        <w:rPr>
          <w:rFonts w:ascii="Arial" w:hAnsi="Arial" w:cs="Arial"/>
        </w:rPr>
      </w:pPr>
    </w:p>
    <w:p w:rsidR="005016C8" w:rsidRPr="002B3F2C" w:rsidRDefault="005016C8" w:rsidP="00AB413D">
      <w:pPr>
        <w:rPr>
          <w:rFonts w:ascii="Arial" w:hAnsi="Arial" w:cs="Arial"/>
        </w:rPr>
      </w:pPr>
    </w:p>
    <w:p w:rsidR="00866B90" w:rsidRPr="002B3F2C" w:rsidRDefault="00866B90" w:rsidP="00AB413D">
      <w:pPr>
        <w:rPr>
          <w:rFonts w:ascii="Arial" w:hAnsi="Arial" w:cs="Arial"/>
        </w:rPr>
      </w:pPr>
    </w:p>
    <w:p w:rsidR="00866B90" w:rsidRPr="002B3F2C" w:rsidRDefault="00866B90" w:rsidP="00AB413D">
      <w:pPr>
        <w:rPr>
          <w:rFonts w:ascii="Arial" w:hAnsi="Arial" w:cs="Arial"/>
        </w:rPr>
      </w:pPr>
    </w:p>
    <w:p w:rsidR="005016C8" w:rsidRPr="002B3F2C" w:rsidRDefault="005016C8" w:rsidP="00AB413D">
      <w:pPr>
        <w:rPr>
          <w:rFonts w:ascii="Arial" w:hAnsi="Arial" w:cs="Arial"/>
        </w:rPr>
      </w:pPr>
    </w:p>
    <w:p w:rsidR="005016C8" w:rsidRPr="002B3F2C" w:rsidRDefault="005016C8" w:rsidP="00AB413D">
      <w:pPr>
        <w:rPr>
          <w:rFonts w:ascii="Arial" w:hAnsi="Arial" w:cs="Arial"/>
        </w:rPr>
      </w:pPr>
    </w:p>
    <w:p w:rsidR="00E1251F" w:rsidRPr="002B3F2C" w:rsidRDefault="00E1251F" w:rsidP="00AB413D">
      <w:pPr>
        <w:rPr>
          <w:rFonts w:ascii="Arial" w:hAnsi="Arial" w:cs="Arial"/>
        </w:rPr>
      </w:pPr>
    </w:p>
    <w:p w:rsidR="00AB413D" w:rsidRPr="002B3F2C" w:rsidRDefault="00AB413D" w:rsidP="00AB413D">
      <w:pPr>
        <w:pStyle w:val="Titre1"/>
      </w:pPr>
      <w:r w:rsidRPr="002B3F2C">
        <w:t>Expériences professionnelles</w:t>
      </w:r>
    </w:p>
    <w:p w:rsidR="00234147" w:rsidRPr="002B3F2C" w:rsidRDefault="00234147" w:rsidP="00234147">
      <w:pPr>
        <w:rPr>
          <w:rFonts w:ascii="Arial" w:hAnsi="Arial" w:cs="Arial"/>
        </w:rPr>
      </w:pPr>
      <w:r w:rsidRPr="002B3F2C">
        <w:rPr>
          <w:rFonts w:ascii="Arial" w:hAnsi="Arial" w:cs="Arial"/>
        </w:rPr>
        <w:t>Pour chaque type d’expérience professionnelle, merci remplir les cases ci-dessous en ajoutant un court descriptif des tâches confiées et travaux réalisés qui atteste des compétences et des connaissances acquises sur les questions de genre, l’égalité et les discriminations :</w:t>
      </w:r>
    </w:p>
    <w:p w:rsidR="00234147" w:rsidRPr="002B3F2C" w:rsidRDefault="00234147" w:rsidP="00234147">
      <w:pPr>
        <w:rPr>
          <w:rFonts w:ascii="Arial" w:hAnsi="Arial" w:cs="Arial"/>
        </w:rPr>
      </w:pPr>
      <w:r w:rsidRPr="002B3F2C">
        <w:rPr>
          <w:rFonts w:ascii="Arial" w:hAnsi="Arial" w:cs="Arial"/>
        </w:rPr>
        <w:t>Pour ajouter une ligne, appuyez sur la touche Tab de votre clavier.</w:t>
      </w:r>
    </w:p>
    <w:p w:rsidR="00234147" w:rsidRPr="002B3F2C" w:rsidRDefault="00234147" w:rsidP="00234147">
      <w:pPr>
        <w:rPr>
          <w:rFonts w:ascii="Arial" w:hAnsi="Arial" w:cs="Arial"/>
          <w:b/>
        </w:rPr>
      </w:pPr>
      <w:r w:rsidRPr="002B3F2C">
        <w:rPr>
          <w:rFonts w:ascii="Arial" w:hAnsi="Arial" w:cs="Arial"/>
          <w:b/>
        </w:rPr>
        <w:t xml:space="preserve">Stage long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65"/>
        <w:gridCol w:w="1500"/>
        <w:gridCol w:w="1237"/>
        <w:gridCol w:w="2332"/>
        <w:gridCol w:w="1105"/>
        <w:gridCol w:w="3605"/>
      </w:tblGrid>
      <w:tr w:rsidR="00234147" w:rsidRPr="002B3F2C" w:rsidTr="00866B90">
        <w:trPr>
          <w:trHeight w:val="380"/>
        </w:trPr>
        <w:tc>
          <w:tcPr>
            <w:tcW w:w="965" w:type="dxa"/>
            <w:vAlign w:val="center"/>
          </w:tcPr>
          <w:p w:rsidR="00234147" w:rsidRPr="002B3F2C" w:rsidRDefault="00234147" w:rsidP="00234147">
            <w:pPr>
              <w:pStyle w:val="tiquettes"/>
            </w:pPr>
            <w:r w:rsidRPr="002B3F2C">
              <w:t>Dates début-fin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234147" w:rsidRPr="002B3F2C" w:rsidRDefault="00234147" w:rsidP="00866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vAlign w:val="center"/>
          </w:tcPr>
          <w:p w:rsidR="00234147" w:rsidRPr="002B3F2C" w:rsidRDefault="00234147" w:rsidP="00234147">
            <w:pPr>
              <w:pStyle w:val="tiquettes"/>
            </w:pPr>
            <w:r w:rsidRPr="002B3F2C">
              <w:t>Organisation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234147" w:rsidRPr="002B3F2C" w:rsidRDefault="00234147" w:rsidP="00866B90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234147" w:rsidRPr="002B3F2C" w:rsidRDefault="00234147" w:rsidP="00234147">
            <w:pPr>
              <w:pStyle w:val="tiquettes"/>
            </w:pPr>
            <w:r w:rsidRPr="002B3F2C">
              <w:t>Descriptif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234147" w:rsidRPr="002B3F2C" w:rsidRDefault="00234147" w:rsidP="00866B90">
            <w:pPr>
              <w:rPr>
                <w:rFonts w:ascii="Arial" w:hAnsi="Arial" w:cs="Arial"/>
              </w:rPr>
            </w:pPr>
          </w:p>
        </w:tc>
      </w:tr>
    </w:tbl>
    <w:p w:rsidR="00234147" w:rsidRPr="00E57FE1" w:rsidRDefault="00E57FE1" w:rsidP="00234147">
      <w:pPr>
        <w:rPr>
          <w:rFonts w:ascii="Arial" w:hAnsi="Arial" w:cs="Arial"/>
          <w:sz w:val="20"/>
        </w:rPr>
      </w:pPr>
      <w:r w:rsidRPr="00E57FE1">
        <w:rPr>
          <w:rFonts w:ascii="Arial" w:hAnsi="Arial" w:cs="Arial"/>
          <w:sz w:val="20"/>
        </w:rPr>
        <w:t xml:space="preserve">Stage effectué pendant </w:t>
      </w:r>
      <w:sdt>
        <w:sdtPr>
          <w:rPr>
            <w:rFonts w:ascii="Arial" w:hAnsi="Arial" w:cs="Arial"/>
            <w:sz w:val="20"/>
          </w:rPr>
          <w:id w:val="81807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FE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57FE1">
        <w:rPr>
          <w:rFonts w:ascii="Arial" w:hAnsi="Arial" w:cs="Arial"/>
          <w:sz w:val="20"/>
        </w:rPr>
        <w:t xml:space="preserve"> le </w:t>
      </w:r>
      <w:proofErr w:type="spellStart"/>
      <w:r w:rsidRPr="00E57FE1">
        <w:rPr>
          <w:rFonts w:ascii="Arial" w:hAnsi="Arial" w:cs="Arial"/>
          <w:sz w:val="20"/>
        </w:rPr>
        <w:t>Bachelor</w:t>
      </w:r>
      <w:proofErr w:type="spellEnd"/>
      <w:r w:rsidRPr="00E57FE1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9816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FE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57FE1">
        <w:rPr>
          <w:rFonts w:ascii="Arial" w:hAnsi="Arial" w:cs="Arial"/>
          <w:sz w:val="20"/>
        </w:rPr>
        <w:t xml:space="preserve"> le Master</w:t>
      </w:r>
    </w:p>
    <w:p w:rsidR="00E57FE1" w:rsidRDefault="00E57FE1" w:rsidP="002341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65"/>
        <w:gridCol w:w="1500"/>
        <w:gridCol w:w="1237"/>
        <w:gridCol w:w="2332"/>
        <w:gridCol w:w="1105"/>
        <w:gridCol w:w="3605"/>
      </w:tblGrid>
      <w:tr w:rsidR="00E57FE1" w:rsidRPr="002B3F2C" w:rsidTr="00DB1348">
        <w:tc>
          <w:tcPr>
            <w:tcW w:w="965" w:type="dxa"/>
            <w:vAlign w:val="center"/>
          </w:tcPr>
          <w:p w:rsidR="00E57FE1" w:rsidRPr="002B3F2C" w:rsidRDefault="00E57FE1" w:rsidP="00DB1348">
            <w:pPr>
              <w:pStyle w:val="tiquettes"/>
            </w:pPr>
            <w:r w:rsidRPr="002B3F2C">
              <w:t>Dates début-fin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E57FE1" w:rsidRPr="002B3F2C" w:rsidRDefault="00E57FE1" w:rsidP="00DB1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vAlign w:val="center"/>
          </w:tcPr>
          <w:p w:rsidR="00E57FE1" w:rsidRPr="002B3F2C" w:rsidRDefault="00E57FE1" w:rsidP="00DB1348">
            <w:pPr>
              <w:pStyle w:val="tiquettes"/>
            </w:pPr>
            <w:r w:rsidRPr="002B3F2C">
              <w:t>Organisation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E57FE1" w:rsidRPr="002B3F2C" w:rsidRDefault="00E57FE1" w:rsidP="00DB1348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E57FE1" w:rsidRPr="002B3F2C" w:rsidRDefault="00E57FE1" w:rsidP="00DB1348">
            <w:pPr>
              <w:pStyle w:val="tiquettes"/>
            </w:pPr>
            <w:r w:rsidRPr="002B3F2C">
              <w:t>Descriptif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E57FE1" w:rsidRPr="002B3F2C" w:rsidRDefault="00E57FE1" w:rsidP="00DB1348">
            <w:pPr>
              <w:rPr>
                <w:rFonts w:ascii="Arial" w:hAnsi="Arial" w:cs="Arial"/>
              </w:rPr>
            </w:pPr>
          </w:p>
        </w:tc>
      </w:tr>
    </w:tbl>
    <w:p w:rsidR="00E57FE1" w:rsidRPr="00E57FE1" w:rsidRDefault="00E57FE1" w:rsidP="00E57FE1">
      <w:pPr>
        <w:rPr>
          <w:rFonts w:ascii="Arial" w:hAnsi="Arial" w:cs="Arial"/>
          <w:sz w:val="20"/>
        </w:rPr>
      </w:pPr>
      <w:r w:rsidRPr="00E57FE1">
        <w:rPr>
          <w:rFonts w:ascii="Arial" w:hAnsi="Arial" w:cs="Arial"/>
          <w:sz w:val="20"/>
        </w:rPr>
        <w:t xml:space="preserve">Stage effectué pendant </w:t>
      </w:r>
      <w:sdt>
        <w:sdtPr>
          <w:rPr>
            <w:rFonts w:ascii="Arial" w:hAnsi="Arial" w:cs="Arial"/>
            <w:sz w:val="20"/>
          </w:rPr>
          <w:id w:val="-178518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57FE1">
        <w:rPr>
          <w:rFonts w:ascii="Arial" w:hAnsi="Arial" w:cs="Arial"/>
          <w:sz w:val="20"/>
        </w:rPr>
        <w:t xml:space="preserve"> le </w:t>
      </w:r>
      <w:proofErr w:type="spellStart"/>
      <w:r w:rsidRPr="00E57FE1">
        <w:rPr>
          <w:rFonts w:ascii="Arial" w:hAnsi="Arial" w:cs="Arial"/>
          <w:sz w:val="20"/>
        </w:rPr>
        <w:t>Bachelor</w:t>
      </w:r>
      <w:proofErr w:type="spellEnd"/>
      <w:r w:rsidRPr="00E57FE1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34105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FE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57FE1">
        <w:rPr>
          <w:rFonts w:ascii="Arial" w:hAnsi="Arial" w:cs="Arial"/>
          <w:sz w:val="20"/>
        </w:rPr>
        <w:t xml:space="preserve"> le Master</w:t>
      </w:r>
    </w:p>
    <w:p w:rsidR="00E57FE1" w:rsidRPr="002B3F2C" w:rsidRDefault="00E57FE1" w:rsidP="00234147">
      <w:pPr>
        <w:rPr>
          <w:rFonts w:ascii="Arial" w:hAnsi="Arial" w:cs="Arial"/>
        </w:rPr>
      </w:pPr>
    </w:p>
    <w:p w:rsidR="00234147" w:rsidRPr="002B3F2C" w:rsidRDefault="00234147" w:rsidP="00234147">
      <w:pPr>
        <w:rPr>
          <w:rFonts w:ascii="Arial" w:hAnsi="Arial" w:cs="Arial"/>
          <w:b/>
        </w:rPr>
      </w:pPr>
      <w:r w:rsidRPr="002B3F2C">
        <w:rPr>
          <w:rFonts w:ascii="Arial" w:hAnsi="Arial" w:cs="Arial"/>
          <w:b/>
        </w:rPr>
        <w:t>Apprentissage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65"/>
        <w:gridCol w:w="1506"/>
        <w:gridCol w:w="1237"/>
        <w:gridCol w:w="2343"/>
        <w:gridCol w:w="1032"/>
        <w:gridCol w:w="3661"/>
      </w:tblGrid>
      <w:tr w:rsidR="00234147" w:rsidRPr="002B3F2C" w:rsidTr="00866B90">
        <w:trPr>
          <w:trHeight w:val="380"/>
        </w:trPr>
        <w:tc>
          <w:tcPr>
            <w:tcW w:w="965" w:type="dxa"/>
            <w:vAlign w:val="center"/>
          </w:tcPr>
          <w:p w:rsidR="00234147" w:rsidRPr="002B3F2C" w:rsidRDefault="00234147" w:rsidP="00234147">
            <w:pPr>
              <w:pStyle w:val="tiquettes"/>
            </w:pPr>
            <w:r w:rsidRPr="002B3F2C">
              <w:t>Dates début-fin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34147" w:rsidRPr="002B3F2C" w:rsidRDefault="00234147" w:rsidP="00866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vAlign w:val="center"/>
          </w:tcPr>
          <w:p w:rsidR="00234147" w:rsidRPr="002B3F2C" w:rsidRDefault="00234147" w:rsidP="00234147">
            <w:pPr>
              <w:pStyle w:val="tiquettes"/>
            </w:pPr>
            <w:r w:rsidRPr="002B3F2C">
              <w:t>Organisation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:rsidR="00234147" w:rsidRPr="002B3F2C" w:rsidRDefault="00234147" w:rsidP="00866B9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shd w:val="clear" w:color="auto" w:fill="auto"/>
          </w:tcPr>
          <w:p w:rsidR="00234147" w:rsidRPr="002B3F2C" w:rsidRDefault="00234147" w:rsidP="00234147">
            <w:pPr>
              <w:pStyle w:val="tiquettes"/>
            </w:pPr>
            <w:r w:rsidRPr="002B3F2C">
              <w:t>Descriptif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234147" w:rsidRPr="002B3F2C" w:rsidRDefault="00234147" w:rsidP="00866B90">
            <w:pPr>
              <w:rPr>
                <w:rFonts w:ascii="Arial" w:hAnsi="Arial" w:cs="Arial"/>
              </w:rPr>
            </w:pPr>
          </w:p>
        </w:tc>
      </w:tr>
    </w:tbl>
    <w:p w:rsidR="00234147" w:rsidRPr="002B3F2C" w:rsidRDefault="00234147" w:rsidP="00234147">
      <w:pPr>
        <w:rPr>
          <w:rFonts w:ascii="Arial" w:hAnsi="Arial" w:cs="Arial"/>
        </w:rPr>
      </w:pPr>
    </w:p>
    <w:p w:rsidR="00234147" w:rsidRPr="002B3F2C" w:rsidRDefault="00234147" w:rsidP="00234147">
      <w:pPr>
        <w:rPr>
          <w:rFonts w:ascii="Arial" w:hAnsi="Arial" w:cs="Arial"/>
          <w:b/>
        </w:rPr>
      </w:pPr>
      <w:r w:rsidRPr="002B3F2C">
        <w:rPr>
          <w:rFonts w:ascii="Arial" w:hAnsi="Arial" w:cs="Arial"/>
          <w:b/>
        </w:rPr>
        <w:t>Service civique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63"/>
        <w:gridCol w:w="1492"/>
        <w:gridCol w:w="1237"/>
        <w:gridCol w:w="2320"/>
        <w:gridCol w:w="1071"/>
        <w:gridCol w:w="3661"/>
      </w:tblGrid>
      <w:tr w:rsidR="00234147" w:rsidRPr="002B3F2C" w:rsidTr="00866B90">
        <w:trPr>
          <w:trHeight w:val="380"/>
        </w:trPr>
        <w:tc>
          <w:tcPr>
            <w:tcW w:w="963" w:type="dxa"/>
            <w:vAlign w:val="center"/>
          </w:tcPr>
          <w:p w:rsidR="00234147" w:rsidRPr="002B3F2C" w:rsidRDefault="00234147" w:rsidP="00234147">
            <w:pPr>
              <w:pStyle w:val="tiquettes"/>
            </w:pPr>
            <w:r w:rsidRPr="002B3F2C">
              <w:t>Dates début-fin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234147" w:rsidRPr="002B3F2C" w:rsidRDefault="00234147" w:rsidP="00866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vAlign w:val="center"/>
          </w:tcPr>
          <w:p w:rsidR="00234147" w:rsidRPr="002B3F2C" w:rsidRDefault="00234147" w:rsidP="00234147">
            <w:pPr>
              <w:pStyle w:val="tiquettes"/>
            </w:pPr>
            <w:r w:rsidRPr="002B3F2C">
              <w:t>Organisation</w:t>
            </w: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234147" w:rsidRPr="002B3F2C" w:rsidRDefault="00234147" w:rsidP="00866B90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auto"/>
          </w:tcPr>
          <w:p w:rsidR="00234147" w:rsidRPr="002B3F2C" w:rsidRDefault="00234147" w:rsidP="00234147">
            <w:pPr>
              <w:pStyle w:val="tiquettes"/>
            </w:pPr>
            <w:r w:rsidRPr="002B3F2C">
              <w:t>Descriptif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234147" w:rsidRPr="002B3F2C" w:rsidRDefault="00234147" w:rsidP="00866B90">
            <w:pPr>
              <w:rPr>
                <w:rFonts w:ascii="Arial" w:hAnsi="Arial" w:cs="Arial"/>
              </w:rPr>
            </w:pPr>
          </w:p>
        </w:tc>
      </w:tr>
    </w:tbl>
    <w:p w:rsidR="00E57FE1" w:rsidRPr="00E57FE1" w:rsidRDefault="00E57FE1" w:rsidP="00E57FE1">
      <w:pPr>
        <w:rPr>
          <w:rFonts w:ascii="Arial" w:hAnsi="Arial" w:cs="Arial"/>
          <w:sz w:val="20"/>
        </w:rPr>
      </w:pPr>
      <w:r w:rsidRPr="00E57FE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ervice Civique</w:t>
      </w:r>
      <w:r w:rsidRPr="00E57FE1">
        <w:rPr>
          <w:rFonts w:ascii="Arial" w:hAnsi="Arial" w:cs="Arial"/>
          <w:sz w:val="20"/>
        </w:rPr>
        <w:t xml:space="preserve"> effectué pendant </w:t>
      </w:r>
      <w:sdt>
        <w:sdtPr>
          <w:rPr>
            <w:rFonts w:ascii="Arial" w:hAnsi="Arial" w:cs="Arial"/>
            <w:sz w:val="20"/>
          </w:rPr>
          <w:id w:val="186548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FE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57FE1">
        <w:rPr>
          <w:rFonts w:ascii="Arial" w:hAnsi="Arial" w:cs="Arial"/>
          <w:sz w:val="20"/>
        </w:rPr>
        <w:t xml:space="preserve"> le </w:t>
      </w:r>
      <w:proofErr w:type="spellStart"/>
      <w:r w:rsidRPr="00E57FE1">
        <w:rPr>
          <w:rFonts w:ascii="Arial" w:hAnsi="Arial" w:cs="Arial"/>
          <w:sz w:val="20"/>
        </w:rPr>
        <w:t>Bachelor</w:t>
      </w:r>
      <w:proofErr w:type="spellEnd"/>
      <w:r w:rsidRPr="00E57FE1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70193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FE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57FE1">
        <w:rPr>
          <w:rFonts w:ascii="Arial" w:hAnsi="Arial" w:cs="Arial"/>
          <w:sz w:val="20"/>
        </w:rPr>
        <w:t xml:space="preserve"> le Master</w:t>
      </w:r>
    </w:p>
    <w:p w:rsidR="00AB413D" w:rsidRPr="002B3F2C" w:rsidRDefault="00AB413D" w:rsidP="00AB413D">
      <w:pPr>
        <w:rPr>
          <w:rFonts w:ascii="Arial" w:hAnsi="Arial" w:cs="Arial"/>
        </w:rPr>
      </w:pPr>
    </w:p>
    <w:p w:rsidR="00AB413D" w:rsidRPr="002B3F2C" w:rsidRDefault="00AB413D" w:rsidP="00AB413D">
      <w:pPr>
        <w:rPr>
          <w:rFonts w:ascii="Arial" w:hAnsi="Arial" w:cs="Arial"/>
        </w:rPr>
      </w:pPr>
    </w:p>
    <w:p w:rsidR="00234147" w:rsidRPr="002B3F2C" w:rsidRDefault="00234147" w:rsidP="00AB413D">
      <w:pPr>
        <w:rPr>
          <w:rFonts w:ascii="Arial" w:hAnsi="Arial" w:cs="Arial"/>
        </w:rPr>
      </w:pPr>
    </w:p>
    <w:p w:rsidR="00234147" w:rsidRPr="002B3F2C" w:rsidRDefault="00234147" w:rsidP="00AB413D">
      <w:pPr>
        <w:rPr>
          <w:rFonts w:ascii="Arial" w:hAnsi="Arial" w:cs="Arial"/>
        </w:rPr>
      </w:pPr>
    </w:p>
    <w:p w:rsidR="00234147" w:rsidRPr="002B3F2C" w:rsidRDefault="00234147" w:rsidP="00AB413D">
      <w:pPr>
        <w:rPr>
          <w:rFonts w:ascii="Arial" w:hAnsi="Arial" w:cs="Arial"/>
        </w:rPr>
      </w:pPr>
    </w:p>
    <w:p w:rsidR="00234147" w:rsidRPr="002B3F2C" w:rsidRDefault="00234147" w:rsidP="00AB413D">
      <w:pPr>
        <w:rPr>
          <w:rFonts w:ascii="Arial" w:hAnsi="Arial" w:cs="Arial"/>
        </w:rPr>
      </w:pPr>
    </w:p>
    <w:p w:rsidR="00234147" w:rsidRPr="002B3F2C" w:rsidRDefault="00234147" w:rsidP="00AB413D">
      <w:pPr>
        <w:rPr>
          <w:rFonts w:ascii="Arial" w:hAnsi="Arial" w:cs="Arial"/>
        </w:rPr>
      </w:pPr>
    </w:p>
    <w:p w:rsidR="00234147" w:rsidRPr="002B3F2C" w:rsidRDefault="00234147" w:rsidP="00AB413D">
      <w:pPr>
        <w:rPr>
          <w:rFonts w:ascii="Arial" w:hAnsi="Arial" w:cs="Arial"/>
        </w:rPr>
      </w:pPr>
    </w:p>
    <w:p w:rsidR="00234147" w:rsidRPr="002B3F2C" w:rsidRDefault="00234147" w:rsidP="00AB413D">
      <w:pPr>
        <w:rPr>
          <w:rFonts w:ascii="Arial" w:hAnsi="Arial" w:cs="Arial"/>
        </w:rPr>
      </w:pPr>
    </w:p>
    <w:p w:rsidR="00234147" w:rsidRPr="002B3F2C" w:rsidRDefault="00234147" w:rsidP="00AB413D">
      <w:pPr>
        <w:rPr>
          <w:rFonts w:ascii="Arial" w:hAnsi="Arial" w:cs="Arial"/>
        </w:rPr>
      </w:pPr>
    </w:p>
    <w:p w:rsidR="00234147" w:rsidRPr="002B3F2C" w:rsidRDefault="00234147" w:rsidP="00AB413D">
      <w:pPr>
        <w:rPr>
          <w:rFonts w:ascii="Arial" w:hAnsi="Arial" w:cs="Arial"/>
        </w:rPr>
      </w:pPr>
    </w:p>
    <w:p w:rsidR="00194EE8" w:rsidRDefault="00194EE8" w:rsidP="00AB413D">
      <w:pPr>
        <w:rPr>
          <w:rFonts w:ascii="Arial" w:hAnsi="Arial" w:cs="Arial"/>
        </w:rPr>
      </w:pPr>
    </w:p>
    <w:p w:rsidR="00194EE8" w:rsidRDefault="00194EE8" w:rsidP="00AB413D">
      <w:pPr>
        <w:rPr>
          <w:rFonts w:ascii="Arial" w:hAnsi="Arial" w:cs="Arial"/>
        </w:rPr>
      </w:pPr>
    </w:p>
    <w:p w:rsidR="00194EE8" w:rsidRPr="002B3F2C" w:rsidRDefault="00194EE8" w:rsidP="00AB413D">
      <w:pPr>
        <w:rPr>
          <w:rFonts w:ascii="Arial" w:hAnsi="Arial" w:cs="Arial"/>
        </w:rPr>
      </w:pPr>
    </w:p>
    <w:p w:rsidR="00866B90" w:rsidRPr="002B3F2C" w:rsidRDefault="00866B90" w:rsidP="00AB413D">
      <w:pPr>
        <w:rPr>
          <w:rFonts w:ascii="Arial" w:hAnsi="Arial" w:cs="Arial"/>
        </w:rPr>
      </w:pPr>
    </w:p>
    <w:p w:rsidR="00234147" w:rsidRPr="002B3F2C" w:rsidRDefault="00234147" w:rsidP="00AB413D">
      <w:pPr>
        <w:rPr>
          <w:rFonts w:ascii="Arial" w:hAnsi="Arial" w:cs="Arial"/>
        </w:rPr>
      </w:pPr>
    </w:p>
    <w:p w:rsidR="00AB413D" w:rsidRPr="002B3F2C" w:rsidRDefault="00234147" w:rsidP="00AB413D">
      <w:pPr>
        <w:pStyle w:val="Titre1"/>
        <w:rPr>
          <w:b w:val="0"/>
          <w:color w:val="E6142D"/>
        </w:rPr>
      </w:pPr>
      <w:r w:rsidRPr="002B3F2C">
        <w:rPr>
          <w:color w:val="E6142D"/>
        </w:rPr>
        <w:t>Lettre de motivation</w:t>
      </w:r>
    </w:p>
    <w:p w:rsidR="00232876" w:rsidRPr="002B3F2C" w:rsidRDefault="00232876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  <w:bookmarkStart w:id="0" w:name="_GoBack"/>
      <w:bookmarkEnd w:id="0"/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Style w:val="Accentuation"/>
          <w:rFonts w:ascii="Arial" w:hAnsi="Arial" w:cs="Arial"/>
        </w:rPr>
      </w:pPr>
    </w:p>
    <w:p w:rsidR="00234147" w:rsidRPr="002B3F2C" w:rsidRDefault="00234147" w:rsidP="00782FB3">
      <w:pPr>
        <w:rPr>
          <w:rFonts w:ascii="Arial" w:hAnsi="Arial" w:cs="Arial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154"/>
        <w:gridCol w:w="4034"/>
        <w:gridCol w:w="270"/>
        <w:gridCol w:w="809"/>
        <w:gridCol w:w="3487"/>
      </w:tblGrid>
      <w:tr w:rsidR="00232876" w:rsidRPr="002B3F2C" w:rsidTr="00234147">
        <w:trPr>
          <w:trHeight w:val="360"/>
        </w:trPr>
        <w:tc>
          <w:tcPr>
            <w:tcW w:w="215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B3F2C" w:rsidRDefault="00232876" w:rsidP="00232876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403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FA3EB3" w:rsidRPr="002B3F2C" w:rsidRDefault="00FA3EB3" w:rsidP="00782FB3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B3F2C" w:rsidRDefault="00232876" w:rsidP="00232876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B3F2C" w:rsidRDefault="00232876" w:rsidP="00232876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B3F2C" w:rsidRDefault="00232876" w:rsidP="00232876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687CFB" w:rsidRPr="002B3F2C" w:rsidTr="00234147">
        <w:trPr>
          <w:trHeight w:val="360"/>
        </w:trPr>
        <w:sdt>
          <w:sdtPr>
            <w:rPr>
              <w:rFonts w:ascii="Arial" w:hAnsi="Arial" w:cs="Arial"/>
              <w:iCs/>
            </w:rPr>
            <w:id w:val="2115246489"/>
            <w:placeholder>
              <w:docPart w:val="19F12BD8EB874DA3BA9CCCFFFBE0C76E"/>
            </w:placeholder>
            <w:temporary/>
            <w:showingPlcHdr/>
            <w15:appearance w15:val="hidden"/>
          </w:sdtPr>
          <w:sdtEndPr>
            <w:rPr>
              <w:iCs w:val="0"/>
            </w:rPr>
          </w:sdtEndPr>
          <w:sdtContent>
            <w:tc>
              <w:tcPr>
                <w:tcW w:w="2154" w:type="dxa"/>
                <w:vAlign w:val="center"/>
              </w:tcPr>
              <w:p w:rsidR="00687CFB" w:rsidRPr="002B3F2C" w:rsidRDefault="00232876" w:rsidP="00232876">
                <w:pPr>
                  <w:pStyle w:val="Sansinterligne"/>
                  <w:rPr>
                    <w:rFonts w:ascii="Arial" w:hAnsi="Arial" w:cs="Arial"/>
                  </w:rPr>
                </w:pPr>
                <w:r w:rsidRPr="002B3F2C">
                  <w:rPr>
                    <w:rFonts w:ascii="Arial" w:hAnsi="Arial" w:cs="Arial"/>
                    <w:lang w:bidi="fr-FR"/>
                  </w:rPr>
                  <w:t>Signature</w:t>
                </w:r>
              </w:p>
            </w:tc>
          </w:sdtContent>
        </w:sdt>
        <w:tc>
          <w:tcPr>
            <w:tcW w:w="4034" w:type="dxa"/>
            <w:shd w:val="clear" w:color="auto" w:fill="FFFFFF" w:themeFill="background1"/>
            <w:vAlign w:val="center"/>
          </w:tcPr>
          <w:p w:rsidR="00234147" w:rsidRPr="002B3F2C" w:rsidRDefault="00234147" w:rsidP="00232876">
            <w:pPr>
              <w:pStyle w:val="Sansinterligne"/>
              <w:rPr>
                <w:rFonts w:ascii="Arial" w:hAnsi="Arial" w:cs="Arial"/>
              </w:rPr>
            </w:pPr>
          </w:p>
          <w:p w:rsidR="00234147" w:rsidRDefault="00234147" w:rsidP="00232876">
            <w:pPr>
              <w:pStyle w:val="Sansinterligne"/>
              <w:rPr>
                <w:rFonts w:ascii="Arial" w:hAnsi="Arial" w:cs="Arial"/>
              </w:rPr>
            </w:pPr>
          </w:p>
          <w:p w:rsidR="00194EE8" w:rsidRPr="002B3F2C" w:rsidRDefault="00194EE8" w:rsidP="00232876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687CFB" w:rsidRPr="002B3F2C" w:rsidRDefault="00687CFB" w:rsidP="00232876">
            <w:pPr>
              <w:pStyle w:val="Sansinterligne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03715072"/>
            <w:placeholder>
              <w:docPart w:val="DE8FD968AA5643008613FF3956E064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" w:type="dxa"/>
                <w:vAlign w:val="center"/>
              </w:tcPr>
              <w:p w:rsidR="00687CFB" w:rsidRPr="002B3F2C" w:rsidRDefault="00232876" w:rsidP="00232876">
                <w:pPr>
                  <w:pStyle w:val="Sansinterligne"/>
                  <w:rPr>
                    <w:rFonts w:ascii="Arial" w:hAnsi="Arial" w:cs="Arial"/>
                  </w:rPr>
                </w:pPr>
                <w:r w:rsidRPr="002B3F2C">
                  <w:rPr>
                    <w:rFonts w:ascii="Arial" w:hAnsi="Arial" w:cs="Arial"/>
                    <w:lang w:bidi="fr-FR"/>
                  </w:rPr>
                  <w:t>Nom</w:t>
                </w:r>
              </w:p>
            </w:tc>
          </w:sdtContent>
        </w:sdt>
        <w:tc>
          <w:tcPr>
            <w:tcW w:w="3487" w:type="dxa"/>
            <w:shd w:val="clear" w:color="auto" w:fill="FFFFFF" w:themeFill="background1"/>
            <w:vAlign w:val="center"/>
          </w:tcPr>
          <w:p w:rsidR="00687CFB" w:rsidRPr="002B3F2C" w:rsidRDefault="00687CFB" w:rsidP="00232876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232876" w:rsidRPr="002B3F2C" w:rsidTr="00234147">
        <w:trPr>
          <w:trHeight w:val="360"/>
        </w:trPr>
        <w:tc>
          <w:tcPr>
            <w:tcW w:w="2154" w:type="dxa"/>
            <w:shd w:val="clear" w:color="auto" w:fill="auto"/>
          </w:tcPr>
          <w:p w:rsidR="00232876" w:rsidRPr="002B3F2C" w:rsidRDefault="00232876" w:rsidP="00232876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4034" w:type="dxa"/>
            <w:shd w:val="clear" w:color="auto" w:fill="auto"/>
          </w:tcPr>
          <w:p w:rsidR="00232876" w:rsidRPr="002B3F2C" w:rsidRDefault="00232876" w:rsidP="00234147">
            <w:pPr>
              <w:pStyle w:val="Champ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32876" w:rsidRPr="002B3F2C" w:rsidRDefault="00232876" w:rsidP="00232876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809" w:type="dxa"/>
            <w:shd w:val="clear" w:color="auto" w:fill="auto"/>
          </w:tcPr>
          <w:p w:rsidR="00232876" w:rsidRPr="002B3F2C" w:rsidRDefault="00232876" w:rsidP="00232876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487" w:type="dxa"/>
            <w:shd w:val="clear" w:color="auto" w:fill="auto"/>
          </w:tcPr>
          <w:p w:rsidR="00232876" w:rsidRPr="002B3F2C" w:rsidRDefault="00232876" w:rsidP="00234147">
            <w:pPr>
              <w:pStyle w:val="Champ"/>
              <w:rPr>
                <w:rFonts w:ascii="Arial" w:hAnsi="Arial" w:cs="Arial"/>
              </w:rPr>
            </w:pPr>
          </w:p>
        </w:tc>
      </w:tr>
    </w:tbl>
    <w:p w:rsidR="00194EE8" w:rsidRPr="00E4631E" w:rsidRDefault="0052601F" w:rsidP="00234147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54694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31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4631E" w:rsidRPr="00E4631E">
        <w:rPr>
          <w:rFonts w:ascii="Arial" w:hAnsi="Arial" w:cs="Arial"/>
          <w:b/>
        </w:rPr>
        <w:t xml:space="preserve"> </w:t>
      </w:r>
      <w:r w:rsidR="00234147" w:rsidRPr="00E4631E">
        <w:rPr>
          <w:rFonts w:ascii="Arial" w:hAnsi="Arial" w:cs="Arial"/>
          <w:b/>
        </w:rPr>
        <w:t>Je certifie sur l'honneur l'exactitude des renseignements fournis.</w:t>
      </w:r>
    </w:p>
    <w:sectPr w:rsidR="00194EE8" w:rsidRPr="00E4631E" w:rsidSect="008C5BB3">
      <w:headerReference w:type="default" r:id="rId14"/>
      <w:footerReference w:type="default" r:id="rId15"/>
      <w:pgSz w:w="11906" w:h="16838" w:code="9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1F" w:rsidRDefault="0052601F" w:rsidP="00782FB3">
      <w:r>
        <w:separator/>
      </w:r>
    </w:p>
  </w:endnote>
  <w:endnote w:type="continuationSeparator" w:id="0">
    <w:p w:rsidR="0052601F" w:rsidRDefault="0052601F" w:rsidP="0078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918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016C8" w:rsidRPr="005016C8" w:rsidRDefault="005016C8">
        <w:pPr>
          <w:pStyle w:val="Pieddepage"/>
          <w:jc w:val="center"/>
          <w:rPr>
            <w:rFonts w:ascii="Arial" w:hAnsi="Arial" w:cs="Arial"/>
          </w:rPr>
        </w:pPr>
        <w:r w:rsidRPr="005016C8">
          <w:rPr>
            <w:rFonts w:ascii="Arial" w:hAnsi="Arial" w:cs="Arial"/>
          </w:rPr>
          <w:fldChar w:fldCharType="begin"/>
        </w:r>
        <w:r w:rsidRPr="005016C8">
          <w:rPr>
            <w:rFonts w:ascii="Arial" w:hAnsi="Arial" w:cs="Arial"/>
          </w:rPr>
          <w:instrText>PAGE   \* MERGEFORMAT</w:instrText>
        </w:r>
        <w:r w:rsidRPr="005016C8">
          <w:rPr>
            <w:rFonts w:ascii="Arial" w:hAnsi="Arial" w:cs="Arial"/>
          </w:rPr>
          <w:fldChar w:fldCharType="separate"/>
        </w:r>
        <w:r w:rsidR="00AC3321">
          <w:rPr>
            <w:rFonts w:ascii="Arial" w:hAnsi="Arial" w:cs="Arial"/>
            <w:noProof/>
          </w:rPr>
          <w:t>4</w:t>
        </w:r>
        <w:r w:rsidRPr="005016C8">
          <w:rPr>
            <w:rFonts w:ascii="Arial" w:hAnsi="Arial" w:cs="Arial"/>
          </w:rPr>
          <w:fldChar w:fldCharType="end"/>
        </w:r>
      </w:p>
    </w:sdtContent>
  </w:sdt>
  <w:p w:rsidR="005016C8" w:rsidRDefault="005016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1F" w:rsidRDefault="0052601F" w:rsidP="00782FB3">
      <w:r>
        <w:separator/>
      </w:r>
    </w:p>
  </w:footnote>
  <w:footnote w:type="continuationSeparator" w:id="0">
    <w:p w:rsidR="0052601F" w:rsidRDefault="0052601F" w:rsidP="0078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30" w:rsidRDefault="00782FB3" w:rsidP="00782F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-223520</wp:posOffset>
          </wp:positionH>
          <wp:positionV relativeFrom="margin">
            <wp:posOffset>-516890</wp:posOffset>
          </wp:positionV>
          <wp:extent cx="1947545" cy="93599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iencesPO_Appellations_PRESAGE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0C4" w:rsidRPr="005016C8">
      <w:rPr>
        <w:rFonts w:ascii="Arial" w:hAnsi="Arial" w:cs="Arial"/>
        <w:noProof/>
        <w:color w:val="FBD1D6"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4EFDC7" wp14:editId="2E04C791">
              <wp:simplePos x="0" y="0"/>
              <wp:positionH relativeFrom="margin">
                <wp:align>center</wp:align>
              </wp:positionH>
              <wp:positionV relativeFrom="margin">
                <wp:posOffset>-593082</wp:posOffset>
              </wp:positionV>
              <wp:extent cx="7285355" cy="9871406"/>
              <wp:effectExtent l="0" t="0" r="0" b="0"/>
              <wp:wrapNone/>
              <wp:docPr id="26" name="Groupe 2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355" cy="9871406"/>
                        <a:chOff x="0" y="312421"/>
                        <a:chExt cx="7287768" cy="9268994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rgbClr val="FBD1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e 21"/>
                      <wpg:cNvGrpSpPr/>
                      <wpg:grpSpPr>
                        <a:xfrm>
                          <a:off x="205740" y="312421"/>
                          <a:ext cx="644436" cy="644436"/>
                          <a:chOff x="0" y="1"/>
                          <a:chExt cx="644436" cy="644436"/>
                        </a:xfrm>
                      </wpg:grpSpPr>
                      <wps:wsp>
                        <wps:cNvPr id="22" name="Ovale 22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e 22" descr="Icône de mise à jour d’informations"/>
                        <wpg:cNvGrpSpPr/>
                        <wpg:grpSpPr>
                          <a:xfrm>
                            <a:off x="144780" y="144781"/>
                            <a:ext cx="356028" cy="360000"/>
                            <a:chOff x="0" y="11"/>
                            <a:chExt cx="4138163" cy="4184321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orme libre : Forme 24"/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e libre : Forme 25"/>
                          <wps:cNvSpPr/>
                          <wps:spPr>
                            <a:xfrm>
                              <a:off x="1271138" y="11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078ECF" id="Groupe 26" o:spid="_x0000_s1026" style="position:absolute;margin-left:0;margin-top:-46.7pt;width:573.65pt;height:777.3pt;z-index:251664384;mso-position-horizontal:center;mso-position-horizontal-relative:margin;mso-position-vertical-relative:margin;mso-width-relative:margin;mso-height-relative:margin" coordorigin=",3124" coordsize="72877,9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">
              <v:rect id="Rectangle 3" o:spid="_x0000_s1027" style="position:absolute;top:12649;width:72877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" fillcolor="#fbd1d6" stroked="f" strokeweight="1pt"/>
              <v:group id="Groupe 21" o:spid="_x0000_s1028" style="position:absolute;left:2057;top:3124;width:6444;height:6444" coordorigin="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Ovale 22" o:spid="_x0000_s1029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group id="Groupe 22" o:spid="_x0000_s1030" alt="Icône de mise à jour d’informations" style="position:absolute;left:1447;top:1447;width:3561;height:3600" coordorigin="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orme libre : Forme 24" o:spid="_x0000_s1031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orme libre : Forme 25" o:spid="_x0000_s1032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margin" anchory="margin"/>
            </v:group>
          </w:pict>
        </mc:Fallback>
      </mc:AlternateContent>
    </w:r>
    <w:r w:rsidR="00AA30C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-247007</wp:posOffset>
              </wp:positionH>
              <wp:positionV relativeFrom="paragraph">
                <wp:posOffset>-358635</wp:posOffset>
              </wp:positionV>
              <wp:extent cx="7290880" cy="938151"/>
              <wp:effectExtent l="0" t="0" r="24765" b="14605"/>
              <wp:wrapNone/>
              <wp:docPr id="1" name="Rectangle avec coin rogn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90880" cy="938151"/>
                      </a:xfrm>
                      <a:prstGeom prst="snip1Rect">
                        <a:avLst/>
                      </a:prstGeom>
                      <a:solidFill>
                        <a:srgbClr val="E6142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A7CDD" id="Rectangle avec coin rogné 1" o:spid="_x0000_s1026" style="position:absolute;margin-left:-19.45pt;margin-top:-28.25pt;width:574.1pt;height: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90880,93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" path="m,l7134518,r156362,156362l7290880,938151,,938151,,xe" fillcolor="#e6142d" strokecolor="#b3a539 [1604]" strokeweight="1pt">
              <v:path arrowok="t" o:connecttype="custom" o:connectlocs="0,0;7134518,0;7290880,156362;7290880,938151;0,938151;0,0" o:connectangles="0,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7E2CE3"/>
    <w:multiLevelType w:val="hybridMultilevel"/>
    <w:tmpl w:val="85406390"/>
    <w:lvl w:ilvl="0" w:tplc="8500F6D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56FB"/>
    <w:multiLevelType w:val="hybridMultilevel"/>
    <w:tmpl w:val="162A98E4"/>
    <w:lvl w:ilvl="0" w:tplc="BEBCE3B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AA30C4"/>
    <w:rsid w:val="00090BBD"/>
    <w:rsid w:val="00194EE8"/>
    <w:rsid w:val="001A0130"/>
    <w:rsid w:val="00232876"/>
    <w:rsid w:val="00234147"/>
    <w:rsid w:val="0024074A"/>
    <w:rsid w:val="00267116"/>
    <w:rsid w:val="002B3F2C"/>
    <w:rsid w:val="002F58E0"/>
    <w:rsid w:val="003256FD"/>
    <w:rsid w:val="00355DEE"/>
    <w:rsid w:val="003B49EC"/>
    <w:rsid w:val="003D55FB"/>
    <w:rsid w:val="003D6962"/>
    <w:rsid w:val="003F5910"/>
    <w:rsid w:val="00402433"/>
    <w:rsid w:val="004B47A9"/>
    <w:rsid w:val="004F0368"/>
    <w:rsid w:val="005016C8"/>
    <w:rsid w:val="0052601F"/>
    <w:rsid w:val="005A20B8"/>
    <w:rsid w:val="005E6FA8"/>
    <w:rsid w:val="006662D2"/>
    <w:rsid w:val="00687CFB"/>
    <w:rsid w:val="00691237"/>
    <w:rsid w:val="00696B6E"/>
    <w:rsid w:val="006A5F0E"/>
    <w:rsid w:val="006C28FD"/>
    <w:rsid w:val="007718C6"/>
    <w:rsid w:val="00782FB3"/>
    <w:rsid w:val="008045C5"/>
    <w:rsid w:val="00835F7E"/>
    <w:rsid w:val="00866B90"/>
    <w:rsid w:val="00866BB6"/>
    <w:rsid w:val="00872D54"/>
    <w:rsid w:val="008C5BB3"/>
    <w:rsid w:val="009075D1"/>
    <w:rsid w:val="009E70CA"/>
    <w:rsid w:val="00AA30C4"/>
    <w:rsid w:val="00AB413D"/>
    <w:rsid w:val="00AB79E9"/>
    <w:rsid w:val="00AC3321"/>
    <w:rsid w:val="00AF1F6A"/>
    <w:rsid w:val="00BA66C3"/>
    <w:rsid w:val="00BC4967"/>
    <w:rsid w:val="00C41EDF"/>
    <w:rsid w:val="00C714CF"/>
    <w:rsid w:val="00C8732B"/>
    <w:rsid w:val="00CB16D2"/>
    <w:rsid w:val="00CD05DC"/>
    <w:rsid w:val="00CD3E49"/>
    <w:rsid w:val="00CD5B0D"/>
    <w:rsid w:val="00DB3723"/>
    <w:rsid w:val="00DC1831"/>
    <w:rsid w:val="00E03776"/>
    <w:rsid w:val="00E1251F"/>
    <w:rsid w:val="00E3286D"/>
    <w:rsid w:val="00E413DD"/>
    <w:rsid w:val="00E4631E"/>
    <w:rsid w:val="00E57FE1"/>
    <w:rsid w:val="00F00E97"/>
    <w:rsid w:val="00F40180"/>
    <w:rsid w:val="00F53FDC"/>
    <w:rsid w:val="00FA3EB3"/>
    <w:rsid w:val="00FD35A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D19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B3"/>
  </w:style>
  <w:style w:type="paragraph" w:styleId="Titre1">
    <w:name w:val="heading 1"/>
    <w:basedOn w:val="Normal"/>
    <w:next w:val="Normal"/>
    <w:link w:val="Titre1Car"/>
    <w:uiPriority w:val="9"/>
    <w:qFormat/>
    <w:rsid w:val="00782FB3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basedOn w:val="Policepardfau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basedOn w:val="Policepardfaut"/>
    <w:link w:val="Signature"/>
    <w:uiPriority w:val="99"/>
    <w:rsid w:val="00CB16D2"/>
    <w:rPr>
      <w:sz w:val="18"/>
    </w:rPr>
  </w:style>
  <w:style w:type="paragraph" w:styleId="Sansinterligne">
    <w:name w:val="No Spacing"/>
    <w:link w:val="SansinterligneCar"/>
    <w:uiPriority w:val="1"/>
    <w:qFormat/>
    <w:rsid w:val="00696B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82FB3"/>
    <w:rPr>
      <w:rFonts w:ascii="Arial" w:eastAsiaTheme="majorEastAsia" w:hAnsi="Arial" w:cs="Arial"/>
      <w:b/>
      <w:color w:val="000000" w:themeColor="text1"/>
      <w:sz w:val="32"/>
      <w:szCs w:val="32"/>
    </w:rPr>
  </w:style>
  <w:style w:type="paragraph" w:customStyle="1" w:styleId="tiquettes">
    <w:name w:val="Étiquettes"/>
    <w:basedOn w:val="Normal"/>
    <w:qFormat/>
    <w:rsid w:val="00234147"/>
    <w:pPr>
      <w:spacing w:after="0"/>
    </w:pPr>
    <w:rPr>
      <w:rFonts w:ascii="Arial" w:hAnsi="Arial" w:cs="Arial"/>
      <w:sz w:val="18"/>
    </w:rPr>
  </w:style>
  <w:style w:type="table" w:customStyle="1" w:styleId="Heuresdouverture">
    <w:name w:val="Heures d’ouverture"/>
    <w:basedOn w:val="Tableau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16C8"/>
  </w:style>
  <w:style w:type="character" w:styleId="Lienhypertexte">
    <w:name w:val="Hyperlink"/>
    <w:basedOn w:val="Policepardfaut"/>
    <w:uiPriority w:val="99"/>
    <w:unhideWhenUsed/>
    <w:rsid w:val="00E03776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olarite-en.sciences-po.f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olarite-en.sciences-po.fr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age@sciencespo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71\AppData\Roaming\Microsoft\Templates\Formulaire%20de%20mise%20&#224;%20jour%20pour%20cabinet%20-%20Sant&#23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F12BD8EB874DA3BA9CCCFFFBE0C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CA57F-13C0-4A69-890F-38901E47B497}"/>
      </w:docPartPr>
      <w:docPartBody>
        <w:p w:rsidR="003A6EA5" w:rsidRDefault="00A43A21">
          <w:pPr>
            <w:pStyle w:val="19F12BD8EB874DA3BA9CCCFFFBE0C76E"/>
          </w:pPr>
          <w:r w:rsidRPr="00FF3323">
            <w:rPr>
              <w:lang w:bidi="fr-FR"/>
            </w:rPr>
            <w:t>Signature</w:t>
          </w:r>
        </w:p>
      </w:docPartBody>
    </w:docPart>
    <w:docPart>
      <w:docPartPr>
        <w:name w:val="DE8FD968AA5643008613FF3956E06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EEEDB-0A24-4EEE-B479-74FC1FE5A966}"/>
      </w:docPartPr>
      <w:docPartBody>
        <w:p w:rsidR="003A6EA5" w:rsidRDefault="00A43A21">
          <w:pPr>
            <w:pStyle w:val="DE8FD968AA5643008613FF3956E0649A"/>
          </w:pPr>
          <w:r w:rsidRPr="00FF3323">
            <w:rPr>
              <w:lang w:bidi="fr-FR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5"/>
    <w:rsid w:val="003A6EA5"/>
    <w:rsid w:val="00A43A21"/>
    <w:rsid w:val="00C0479B"/>
    <w:rsid w:val="00C96E15"/>
    <w:rsid w:val="00CC19F5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92433695314A728FB51F36DD88CC24">
    <w:name w:val="8692433695314A728FB51F36DD88CC24"/>
  </w:style>
  <w:style w:type="paragraph" w:customStyle="1" w:styleId="07A23852A5E245509FFE5324A9266DEB">
    <w:name w:val="07A23852A5E245509FFE5324A9266DEB"/>
  </w:style>
  <w:style w:type="paragraph" w:customStyle="1" w:styleId="E58BC98A8D8543F08F651DAE12EF8F38">
    <w:name w:val="E58BC98A8D8543F08F651DAE12EF8F38"/>
  </w:style>
  <w:style w:type="paragraph" w:customStyle="1" w:styleId="59D00846A7614EE599EC1C9C918301F5">
    <w:name w:val="59D00846A7614EE599EC1C9C918301F5"/>
  </w:style>
  <w:style w:type="paragraph" w:customStyle="1" w:styleId="22BEADF3547541F5896BBBD00D336FEB">
    <w:name w:val="22BEADF3547541F5896BBBD00D336FEB"/>
  </w:style>
  <w:style w:type="paragraph" w:customStyle="1" w:styleId="tiquettes">
    <w:name w:val="Étiquettes"/>
    <w:basedOn w:val="Normal"/>
    <w:qFormat/>
    <w:rsid w:val="00C96E15"/>
    <w:pPr>
      <w:spacing w:after="0"/>
    </w:pPr>
    <w:rPr>
      <w:rFonts w:eastAsiaTheme="minorHAnsi"/>
      <w:sz w:val="18"/>
      <w:lang w:eastAsia="en-US"/>
    </w:rPr>
  </w:style>
  <w:style w:type="paragraph" w:customStyle="1" w:styleId="0D3D41778789446EA7FB3CABFEBD84AB">
    <w:name w:val="0D3D41778789446EA7FB3CABFEBD84AB"/>
  </w:style>
  <w:style w:type="paragraph" w:customStyle="1" w:styleId="D048A4959ED64360BC2536DD7A1A9FCF">
    <w:name w:val="D048A4959ED64360BC2536DD7A1A9FCF"/>
  </w:style>
  <w:style w:type="paragraph" w:customStyle="1" w:styleId="B91C805E4C444BAEB4780FA93A978EA8">
    <w:name w:val="B91C805E4C444BAEB4780FA93A978EA8"/>
  </w:style>
  <w:style w:type="paragraph" w:customStyle="1" w:styleId="99F85B15D0E74EA79E1A48AAD479AFDC">
    <w:name w:val="99F85B15D0E74EA79E1A48AAD479AFDC"/>
  </w:style>
  <w:style w:type="paragraph" w:customStyle="1" w:styleId="0CD7E3E6B37D4DBC96E11FFC4367A268">
    <w:name w:val="0CD7E3E6B37D4DBC96E11FFC4367A268"/>
  </w:style>
  <w:style w:type="paragraph" w:customStyle="1" w:styleId="C903E27B49DB43178706844BFBD6C563">
    <w:name w:val="C903E27B49DB43178706844BFBD6C563"/>
  </w:style>
  <w:style w:type="paragraph" w:customStyle="1" w:styleId="27EDF108488F47CB8CE51555D9C1E3C6">
    <w:name w:val="27EDF108488F47CB8CE51555D9C1E3C6"/>
  </w:style>
  <w:style w:type="character" w:styleId="Accentuation">
    <w:name w:val="Emphasis"/>
    <w:basedOn w:val="Policepardfaut"/>
    <w:uiPriority w:val="20"/>
    <w:qFormat/>
    <w:rsid w:val="00C96E15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57EB1078A8964DA087C512E6C0144772">
    <w:name w:val="57EB1078A8964DA087C512E6C0144772"/>
  </w:style>
  <w:style w:type="paragraph" w:customStyle="1" w:styleId="0949576FE8A1464F9A3AF50A97B185B4">
    <w:name w:val="0949576FE8A1464F9A3AF50A97B185B4"/>
  </w:style>
  <w:style w:type="paragraph" w:customStyle="1" w:styleId="DEB795E61BCD4D63A8DFE48C712CE2FE">
    <w:name w:val="DEB795E61BCD4D63A8DFE48C712CE2FE"/>
  </w:style>
  <w:style w:type="paragraph" w:customStyle="1" w:styleId="BEB87B08291D4F2998F92EEA9D2F4106">
    <w:name w:val="BEB87B08291D4F2998F92EEA9D2F4106"/>
  </w:style>
  <w:style w:type="paragraph" w:customStyle="1" w:styleId="61AE40ECAB7342CFB261DB7CC9F664CF">
    <w:name w:val="61AE40ECAB7342CFB261DB7CC9F664CF"/>
  </w:style>
  <w:style w:type="paragraph" w:customStyle="1" w:styleId="BE95180CE3CF417A8C8449BFEC27AF96">
    <w:name w:val="BE95180CE3CF417A8C8449BFEC27AF96"/>
  </w:style>
  <w:style w:type="paragraph" w:customStyle="1" w:styleId="97C3BAAD5A7E414181D0E23B75F06AA7">
    <w:name w:val="97C3BAAD5A7E414181D0E23B75F06AA7"/>
  </w:style>
  <w:style w:type="paragraph" w:customStyle="1" w:styleId="FAC96596D9D849DEA8AF6C06EB6367E4">
    <w:name w:val="FAC96596D9D849DEA8AF6C06EB6367E4"/>
  </w:style>
  <w:style w:type="paragraph" w:customStyle="1" w:styleId="A652852475694144976426DCAB76273D">
    <w:name w:val="A652852475694144976426DCAB76273D"/>
  </w:style>
  <w:style w:type="paragraph" w:customStyle="1" w:styleId="19F12BD8EB874DA3BA9CCCFFFBE0C76E">
    <w:name w:val="19F12BD8EB874DA3BA9CCCFFFBE0C76E"/>
  </w:style>
  <w:style w:type="paragraph" w:customStyle="1" w:styleId="DE8FD968AA5643008613FF3956E0649A">
    <w:name w:val="DE8FD968AA5643008613FF3956E0649A"/>
  </w:style>
  <w:style w:type="paragraph" w:customStyle="1" w:styleId="5DB0956213A34F91930F8859C24ED176">
    <w:name w:val="5DB0956213A34F91930F8859C24ED176"/>
  </w:style>
  <w:style w:type="paragraph" w:customStyle="1" w:styleId="7BCC9149D4E5426EA5CDF92DF8F2E4B3">
    <w:name w:val="7BCC9149D4E5426EA5CDF92DF8F2E4B3"/>
  </w:style>
  <w:style w:type="paragraph" w:customStyle="1" w:styleId="676C19853BA24DC38F954F9779981660">
    <w:name w:val="676C19853BA24DC38F954F9779981660"/>
  </w:style>
  <w:style w:type="paragraph" w:customStyle="1" w:styleId="D34D11DFAB274B6F9063DA3FBF336380">
    <w:name w:val="D34D11DFAB274B6F9063DA3FBF336380"/>
  </w:style>
  <w:style w:type="paragraph" w:customStyle="1" w:styleId="2B9C969F3C2649E2978209074A5F68D4">
    <w:name w:val="2B9C969F3C2649E2978209074A5F68D4"/>
  </w:style>
  <w:style w:type="paragraph" w:customStyle="1" w:styleId="838682B7D29E4D7F85E13791637826CC">
    <w:name w:val="838682B7D29E4D7F85E13791637826CC"/>
  </w:style>
  <w:style w:type="paragraph" w:customStyle="1" w:styleId="478C1A1E534842BAB9A33541D413DFDA">
    <w:name w:val="478C1A1E534842BAB9A33541D413DFDA"/>
    <w:rsid w:val="00C96E15"/>
  </w:style>
  <w:style w:type="paragraph" w:customStyle="1" w:styleId="857DC4E9EB494169B82EC9E7EC40A523">
    <w:name w:val="857DC4E9EB494169B82EC9E7EC40A523"/>
    <w:rsid w:val="00C96E15"/>
  </w:style>
  <w:style w:type="paragraph" w:customStyle="1" w:styleId="82E9D210DF7C4266A1A57162DC5B64CB">
    <w:name w:val="82E9D210DF7C4266A1A57162DC5B64CB"/>
    <w:rsid w:val="00C96E15"/>
  </w:style>
  <w:style w:type="paragraph" w:customStyle="1" w:styleId="DC35BF8F918B44A9A3512ED0B0FFC946">
    <w:name w:val="DC35BF8F918B44A9A3512ED0B0FFC946"/>
    <w:rsid w:val="00C96E15"/>
  </w:style>
  <w:style w:type="paragraph" w:customStyle="1" w:styleId="617FFE3340E145C6A9AB0E6EC97F31A3">
    <w:name w:val="617FFE3340E145C6A9AB0E6EC97F31A3"/>
    <w:rsid w:val="00C96E15"/>
  </w:style>
  <w:style w:type="paragraph" w:customStyle="1" w:styleId="152CAD01BF9040BCAD97E7477916B016">
    <w:name w:val="152CAD01BF9040BCAD97E7477916B016"/>
    <w:rsid w:val="00C96E15"/>
  </w:style>
  <w:style w:type="paragraph" w:customStyle="1" w:styleId="86914785952B4228A341A10BE4824A99">
    <w:name w:val="86914785952B4228A341A10BE4824A99"/>
    <w:rsid w:val="00C96E15"/>
  </w:style>
  <w:style w:type="paragraph" w:customStyle="1" w:styleId="055EB38A9EBE4B14BEF4C23D816283E3">
    <w:name w:val="055EB38A9EBE4B14BEF4C23D816283E3"/>
    <w:rsid w:val="00C96E15"/>
  </w:style>
  <w:style w:type="paragraph" w:customStyle="1" w:styleId="3D197AD7FC6749A4A1EAEEA192EF5761">
    <w:name w:val="3D197AD7FC6749A4A1EAEEA192EF5761"/>
    <w:rsid w:val="00C96E15"/>
  </w:style>
  <w:style w:type="paragraph" w:customStyle="1" w:styleId="A66BB2C830AA4966866C029EB629FE7F">
    <w:name w:val="A66BB2C830AA4966866C029EB629FE7F"/>
    <w:rsid w:val="00C96E15"/>
  </w:style>
  <w:style w:type="paragraph" w:customStyle="1" w:styleId="450CA62E43D940B3995481A4FA36ACD5">
    <w:name w:val="450CA62E43D940B3995481A4FA36ACD5"/>
    <w:rsid w:val="00C96E15"/>
  </w:style>
  <w:style w:type="paragraph" w:customStyle="1" w:styleId="E4139809CCD54CF2AB9E285725688038">
    <w:name w:val="E4139809CCD54CF2AB9E285725688038"/>
    <w:rsid w:val="00C96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215F0-3C97-430D-8673-7C2120B3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mise à jour pour cabinet - Santé</Template>
  <TotalTime>0</TotalTime>
  <Pages>4</Pages>
  <Words>477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2021-03-02T12:50:00Z</dcterms:created>
  <dcterms:modified xsi:type="dcterms:W3CDTF">2021-03-09T11:41:00Z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