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6D" w:rsidRPr="002127A2" w:rsidRDefault="00E3286D" w:rsidP="00782FB3">
      <w:pPr>
        <w:rPr>
          <w:rFonts w:ascii="Arial" w:hAnsi="Arial" w:cs="Arial"/>
          <w:lang w:val="en-GB"/>
        </w:rPr>
      </w:pPr>
    </w:p>
    <w:p w:rsidR="00AA30C4" w:rsidRPr="002127A2" w:rsidRDefault="00AA30C4" w:rsidP="00782FB3">
      <w:pPr>
        <w:rPr>
          <w:rFonts w:ascii="Arial" w:hAnsi="Arial" w:cs="Arial"/>
          <w:lang w:val="en-GB"/>
        </w:rPr>
      </w:pPr>
    </w:p>
    <w:p w:rsidR="00C41EDF" w:rsidRPr="002127A2" w:rsidRDefault="00C41EDF" w:rsidP="00782FB3">
      <w:pPr>
        <w:rPr>
          <w:rFonts w:ascii="Arial" w:hAnsi="Arial" w:cs="Arial"/>
          <w:lang w:val="en-GB"/>
        </w:rPr>
      </w:pPr>
    </w:p>
    <w:p w:rsidR="00F8213A" w:rsidRPr="002127A2" w:rsidRDefault="00F8213A" w:rsidP="00F8213A">
      <w:pPr>
        <w:rPr>
          <w:rFonts w:ascii="Arial" w:hAnsi="Arial" w:cs="Arial"/>
          <w:lang w:val="en-GB"/>
        </w:rPr>
      </w:pPr>
      <w:r w:rsidRPr="002127A2">
        <w:rPr>
          <w:rFonts w:ascii="Arial" w:hAnsi="Arial" w:cs="Arial"/>
          <w:lang w:val="en-GB"/>
        </w:rPr>
        <w:t xml:space="preserve">In order to apply for the Advanced Certification in Gender Studies, please complete and return this form by email to </w:t>
      </w:r>
      <w:hyperlink r:id="rId11" w:history="1">
        <w:r w:rsidRPr="002127A2">
          <w:rPr>
            <w:rStyle w:val="Lienhypertexte"/>
            <w:rFonts w:ascii="Arial" w:hAnsi="Arial" w:cs="Arial"/>
            <w:lang w:val="en-GB"/>
          </w:rPr>
          <w:t>presage@sciencespo.fr</w:t>
        </w:r>
      </w:hyperlink>
      <w:r w:rsidRPr="002127A2">
        <w:rPr>
          <w:rFonts w:ascii="Arial" w:hAnsi="Arial" w:cs="Arial"/>
          <w:lang w:val="en-GB"/>
        </w:rPr>
        <w:t xml:space="preserve"> along with supporting documents</w:t>
      </w:r>
      <w:r w:rsidR="002127A2">
        <w:rPr>
          <w:rFonts w:ascii="Arial" w:hAnsi="Arial" w:cs="Arial"/>
          <w:lang w:val="en-GB"/>
        </w:rPr>
        <w:t xml:space="preserve"> such as</w:t>
      </w:r>
      <w:r w:rsidRPr="002127A2">
        <w:rPr>
          <w:rFonts w:ascii="Arial" w:hAnsi="Arial" w:cs="Arial"/>
          <w:lang w:val="en-GB"/>
        </w:rPr>
        <w:t>:</w:t>
      </w:r>
    </w:p>
    <w:p w:rsidR="00F8213A" w:rsidRPr="002127A2" w:rsidRDefault="00E512E6" w:rsidP="00F8213A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03041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13A" w:rsidRPr="002127A2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F8213A" w:rsidRPr="002127A2">
        <w:rPr>
          <w:rFonts w:ascii="Arial" w:hAnsi="Arial" w:cs="Arial"/>
          <w:lang w:val="en-GB"/>
        </w:rPr>
        <w:t xml:space="preserve"> Transcripts mentioning the courses listed in this form</w:t>
      </w:r>
    </w:p>
    <w:p w:rsidR="00F8213A" w:rsidRPr="002127A2" w:rsidRDefault="00E512E6" w:rsidP="00F8213A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50593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13A" w:rsidRPr="002127A2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F8213A" w:rsidRPr="002127A2">
        <w:rPr>
          <w:rFonts w:ascii="Arial" w:hAnsi="Arial" w:cs="Arial"/>
          <w:lang w:val="en-GB"/>
        </w:rPr>
        <w:t xml:space="preserve"> Administrative evidence of your professional experiences (agreements, contracts, etc.)</w:t>
      </w:r>
    </w:p>
    <w:p w:rsidR="00F8213A" w:rsidRPr="002127A2" w:rsidRDefault="00F8213A" w:rsidP="00F8213A">
      <w:pPr>
        <w:rPr>
          <w:rFonts w:ascii="Arial" w:hAnsi="Arial" w:cs="Arial"/>
          <w:lang w:val="en-GB"/>
        </w:rPr>
      </w:pPr>
    </w:p>
    <w:p w:rsidR="00F8213A" w:rsidRPr="002127A2" w:rsidRDefault="00F8213A" w:rsidP="00F8213A">
      <w:pPr>
        <w:rPr>
          <w:rFonts w:ascii="Arial" w:hAnsi="Arial" w:cs="Arial"/>
          <w:b/>
          <w:lang w:val="en-GB"/>
        </w:rPr>
      </w:pPr>
      <w:r w:rsidRPr="002127A2">
        <w:rPr>
          <w:rFonts w:ascii="Arial" w:hAnsi="Arial" w:cs="Arial"/>
          <w:b/>
          <w:lang w:val="en-GB"/>
        </w:rPr>
        <w:t>Application deadline:</w:t>
      </w:r>
      <w:r w:rsidR="002127A2">
        <w:rPr>
          <w:rFonts w:ascii="Arial" w:hAnsi="Arial" w:cs="Arial"/>
          <w:b/>
          <w:lang w:val="en-GB"/>
        </w:rPr>
        <w:t xml:space="preserve"> </w:t>
      </w:r>
      <w:r w:rsidR="002127A2" w:rsidRPr="002127A2">
        <w:rPr>
          <w:rFonts w:ascii="Arial" w:hAnsi="Arial" w:cs="Arial"/>
          <w:b/>
          <w:u w:val="single"/>
          <w:lang w:val="en-GB"/>
        </w:rPr>
        <w:t>May 9, 2021</w:t>
      </w:r>
    </w:p>
    <w:p w:rsidR="00C41EDF" w:rsidRPr="002127A2" w:rsidRDefault="00C41EDF" w:rsidP="00782FB3">
      <w:pPr>
        <w:rPr>
          <w:rFonts w:ascii="Arial" w:hAnsi="Arial" w:cs="Arial"/>
          <w:lang w:val="en-GB"/>
        </w:rPr>
      </w:pPr>
    </w:p>
    <w:p w:rsidR="00E3286D" w:rsidRPr="002127A2" w:rsidRDefault="00F8213A" w:rsidP="00782FB3">
      <w:pPr>
        <w:pStyle w:val="Titre1"/>
        <w:rPr>
          <w:color w:val="E6142D"/>
          <w:lang w:val="en-GB"/>
        </w:rPr>
      </w:pPr>
      <w:r w:rsidRPr="002127A2">
        <w:rPr>
          <w:color w:val="E6142D"/>
          <w:lang w:val="en-GB"/>
        </w:rPr>
        <w:t xml:space="preserve">Detailed </w:t>
      </w:r>
      <w:r w:rsidR="00782FB3" w:rsidRPr="002127A2">
        <w:rPr>
          <w:color w:val="E6142D"/>
          <w:lang w:val="en-GB"/>
        </w:rPr>
        <w:t xml:space="preserve">Curriculum </w:t>
      </w:r>
      <w:r w:rsidRPr="002127A2">
        <w:rPr>
          <w:color w:val="E6142D"/>
          <w:lang w:val="en-GB"/>
        </w:rPr>
        <w:t>V</w:t>
      </w:r>
      <w:r w:rsidR="00782FB3" w:rsidRPr="002127A2">
        <w:rPr>
          <w:color w:val="E6142D"/>
          <w:lang w:val="en-GB"/>
        </w:rPr>
        <w:t>ita</w:t>
      </w:r>
      <w:r w:rsidRPr="002127A2">
        <w:rPr>
          <w:color w:val="E6142D"/>
          <w:lang w:val="en-GB"/>
        </w:rPr>
        <w:t>e</w:t>
      </w:r>
    </w:p>
    <w:p w:rsidR="00FD35A6" w:rsidRPr="002127A2" w:rsidRDefault="002127A2" w:rsidP="00782FB3">
      <w:pPr>
        <w:pStyle w:val="Titre1"/>
        <w:rPr>
          <w:lang w:val="en-GB"/>
        </w:rPr>
      </w:pPr>
      <w:r w:rsidRPr="002127A2">
        <w:rPr>
          <w:lang w:val="en-GB"/>
        </w:rPr>
        <w:t>Information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88"/>
        <w:gridCol w:w="3047"/>
        <w:gridCol w:w="2765"/>
        <w:gridCol w:w="2244"/>
      </w:tblGrid>
      <w:tr w:rsidR="00687CFB" w:rsidRPr="002127A2" w:rsidTr="002127A2">
        <w:trPr>
          <w:trHeight w:val="544"/>
        </w:trPr>
        <w:tc>
          <w:tcPr>
            <w:tcW w:w="2688" w:type="dxa"/>
            <w:vAlign w:val="center"/>
          </w:tcPr>
          <w:p w:rsidR="00687CFB" w:rsidRPr="002127A2" w:rsidRDefault="00F8213A" w:rsidP="00234147">
            <w:pPr>
              <w:pStyle w:val="tiquettes"/>
              <w:rPr>
                <w:b/>
                <w:sz w:val="20"/>
                <w:szCs w:val="20"/>
                <w:lang w:val="en-GB"/>
              </w:rPr>
            </w:pPr>
            <w:r w:rsidRPr="002127A2">
              <w:rPr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687CFB" w:rsidRPr="002127A2" w:rsidRDefault="00687CFB" w:rsidP="002127A2">
            <w:pPr>
              <w:rPr>
                <w:rFonts w:ascii="Arial" w:hAnsi="Arial" w:cs="Arial"/>
                <w:b/>
                <w:color w:val="8A8A8A" w:themeColor="accent6"/>
                <w:sz w:val="20"/>
                <w:szCs w:val="20"/>
                <w:lang w:val="en-GB"/>
              </w:rPr>
            </w:pPr>
          </w:p>
        </w:tc>
        <w:tc>
          <w:tcPr>
            <w:tcW w:w="2765" w:type="dxa"/>
            <w:vAlign w:val="center"/>
          </w:tcPr>
          <w:p w:rsidR="00687CFB" w:rsidRPr="002127A2" w:rsidRDefault="00F8213A" w:rsidP="00234147">
            <w:pPr>
              <w:pStyle w:val="tiquettes"/>
              <w:rPr>
                <w:b/>
                <w:sz w:val="20"/>
                <w:szCs w:val="20"/>
                <w:lang w:val="en-GB"/>
              </w:rPr>
            </w:pPr>
            <w:r w:rsidRPr="002127A2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687CFB" w:rsidRPr="002127A2" w:rsidRDefault="00687CFB" w:rsidP="002127A2">
            <w:pPr>
              <w:rPr>
                <w:rFonts w:ascii="Arial" w:hAnsi="Arial" w:cs="Arial"/>
                <w:b/>
                <w:color w:val="8A8A8A" w:themeColor="accent6"/>
                <w:sz w:val="20"/>
                <w:szCs w:val="20"/>
                <w:lang w:val="en-GB"/>
              </w:rPr>
            </w:pPr>
          </w:p>
        </w:tc>
      </w:tr>
      <w:tr w:rsidR="00FD35A6" w:rsidRPr="002127A2" w:rsidTr="002127A2">
        <w:tc>
          <w:tcPr>
            <w:tcW w:w="2688" w:type="dxa"/>
            <w:vAlign w:val="center"/>
          </w:tcPr>
          <w:p w:rsidR="00FD35A6" w:rsidRPr="002127A2" w:rsidRDefault="002B3F2C" w:rsidP="00234147">
            <w:pPr>
              <w:pStyle w:val="tiquettes"/>
              <w:rPr>
                <w:sz w:val="20"/>
                <w:szCs w:val="20"/>
                <w:lang w:val="en-GB"/>
              </w:rPr>
            </w:pPr>
            <w:r w:rsidRPr="002127A2">
              <w:rPr>
                <w:sz w:val="20"/>
                <w:szCs w:val="20"/>
                <w:lang w:val="en-GB"/>
              </w:rPr>
              <w:t>Sciences Po</w:t>
            </w:r>
            <w:r w:rsidR="00F8213A" w:rsidRPr="002127A2">
              <w:rPr>
                <w:sz w:val="20"/>
                <w:szCs w:val="20"/>
                <w:lang w:val="en-GB"/>
              </w:rPr>
              <w:t xml:space="preserve"> email address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FD35A6" w:rsidRPr="002127A2" w:rsidRDefault="001258CB" w:rsidP="002127A2">
            <w:pPr>
              <w:rPr>
                <w:rFonts w:ascii="Arial" w:hAnsi="Arial" w:cs="Arial"/>
                <w:color w:val="8A8A8A" w:themeColor="accent6"/>
                <w:sz w:val="20"/>
                <w:szCs w:val="20"/>
                <w:lang w:val="en-GB"/>
              </w:rPr>
            </w:pPr>
            <w:r w:rsidRPr="002127A2">
              <w:rPr>
                <w:rFonts w:ascii="Arial" w:hAnsi="Arial" w:cs="Arial"/>
                <w:color w:val="8A8A8A" w:themeColor="accent6"/>
                <w:sz w:val="20"/>
                <w:szCs w:val="20"/>
                <w:lang w:val="en-GB"/>
              </w:rPr>
              <w:t>@sciencespo.fr</w:t>
            </w:r>
          </w:p>
        </w:tc>
        <w:tc>
          <w:tcPr>
            <w:tcW w:w="2765" w:type="dxa"/>
            <w:vAlign w:val="center"/>
          </w:tcPr>
          <w:p w:rsidR="00FD35A6" w:rsidRPr="002127A2" w:rsidRDefault="00F8213A" w:rsidP="00234147">
            <w:pPr>
              <w:pStyle w:val="tiquettes"/>
              <w:rPr>
                <w:sz w:val="20"/>
                <w:szCs w:val="20"/>
                <w:lang w:val="en-GB"/>
              </w:rPr>
            </w:pPr>
            <w:r w:rsidRPr="002127A2">
              <w:rPr>
                <w:sz w:val="20"/>
                <w:szCs w:val="20"/>
                <w:lang w:val="en-GB"/>
              </w:rPr>
              <w:t>Sciences Po ID Number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FD35A6" w:rsidRPr="002127A2" w:rsidRDefault="00FD35A6" w:rsidP="002127A2">
            <w:pPr>
              <w:rPr>
                <w:rFonts w:ascii="Arial" w:hAnsi="Arial" w:cs="Arial"/>
                <w:color w:val="8A8A8A" w:themeColor="accent6"/>
                <w:sz w:val="20"/>
                <w:szCs w:val="20"/>
                <w:lang w:val="en-GB"/>
              </w:rPr>
            </w:pPr>
          </w:p>
        </w:tc>
      </w:tr>
      <w:tr w:rsidR="002B3F2C" w:rsidRPr="002127A2" w:rsidTr="002127A2">
        <w:tc>
          <w:tcPr>
            <w:tcW w:w="2688" w:type="dxa"/>
            <w:vAlign w:val="center"/>
          </w:tcPr>
          <w:p w:rsidR="002B3F2C" w:rsidRPr="002127A2" w:rsidRDefault="00F8213A" w:rsidP="00234147">
            <w:pPr>
              <w:pStyle w:val="tiquettes"/>
              <w:rPr>
                <w:sz w:val="20"/>
                <w:szCs w:val="20"/>
                <w:lang w:val="en-GB"/>
              </w:rPr>
            </w:pPr>
            <w:r w:rsidRPr="002127A2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2B3F2C" w:rsidRPr="002127A2" w:rsidRDefault="00F8213A" w:rsidP="002127A2">
            <w:pPr>
              <w:rPr>
                <w:rFonts w:ascii="Arial" w:hAnsi="Arial" w:cs="Arial"/>
                <w:color w:val="8A8A8A" w:themeColor="accent6"/>
                <w:sz w:val="20"/>
                <w:szCs w:val="20"/>
                <w:lang w:val="en-GB"/>
              </w:rPr>
            </w:pPr>
            <w:r w:rsidRPr="002127A2">
              <w:rPr>
                <w:rFonts w:ascii="Arial" w:hAnsi="Arial" w:cs="Arial"/>
                <w:color w:val="8A8A8A" w:themeColor="accent6"/>
                <w:sz w:val="20"/>
                <w:szCs w:val="20"/>
                <w:lang w:val="en-GB"/>
              </w:rPr>
              <w:t>DD/MM/YYYY</w:t>
            </w:r>
          </w:p>
        </w:tc>
        <w:tc>
          <w:tcPr>
            <w:tcW w:w="2765" w:type="dxa"/>
            <w:vAlign w:val="center"/>
          </w:tcPr>
          <w:p w:rsidR="002B3F2C" w:rsidRPr="002127A2" w:rsidRDefault="00F8213A" w:rsidP="00234147">
            <w:pPr>
              <w:pStyle w:val="tiquettes"/>
              <w:rPr>
                <w:sz w:val="20"/>
                <w:szCs w:val="20"/>
                <w:lang w:val="en-GB"/>
              </w:rPr>
            </w:pPr>
            <w:r w:rsidRPr="002127A2">
              <w:rPr>
                <w:sz w:val="20"/>
                <w:szCs w:val="20"/>
                <w:lang w:val="en-GB"/>
              </w:rPr>
              <w:t>Place of birth (city, country)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2B3F2C" w:rsidRPr="002127A2" w:rsidRDefault="00F8213A" w:rsidP="002127A2">
            <w:pPr>
              <w:rPr>
                <w:rFonts w:ascii="Arial" w:hAnsi="Arial" w:cs="Arial"/>
                <w:color w:val="8A8A8A" w:themeColor="accent6"/>
                <w:sz w:val="20"/>
                <w:szCs w:val="20"/>
                <w:lang w:val="en-GB"/>
              </w:rPr>
            </w:pPr>
            <w:r w:rsidRPr="002127A2">
              <w:rPr>
                <w:rFonts w:ascii="Arial" w:hAnsi="Arial" w:cs="Arial"/>
                <w:color w:val="8A8A8A" w:themeColor="accent6"/>
                <w:sz w:val="20"/>
                <w:szCs w:val="20"/>
                <w:lang w:val="en-GB"/>
              </w:rPr>
              <w:t>City, Country</w:t>
            </w:r>
          </w:p>
        </w:tc>
      </w:tr>
      <w:tr w:rsidR="00FD35A6" w:rsidRPr="002127A2" w:rsidTr="002127A2">
        <w:trPr>
          <w:trHeight w:val="85"/>
        </w:trPr>
        <w:tc>
          <w:tcPr>
            <w:tcW w:w="2688" w:type="dxa"/>
            <w:vAlign w:val="center"/>
          </w:tcPr>
          <w:p w:rsidR="00FD35A6" w:rsidRPr="002127A2" w:rsidRDefault="00F8213A" w:rsidP="00234147">
            <w:pPr>
              <w:pStyle w:val="tiquettes"/>
              <w:rPr>
                <w:b/>
                <w:sz w:val="20"/>
                <w:szCs w:val="20"/>
                <w:lang w:val="en-GB"/>
              </w:rPr>
            </w:pPr>
            <w:r w:rsidRPr="002127A2">
              <w:rPr>
                <w:b/>
                <w:sz w:val="20"/>
                <w:szCs w:val="20"/>
                <w:lang w:val="en-GB"/>
              </w:rPr>
              <w:t>Graduate School</w:t>
            </w:r>
            <w:r w:rsidR="00AB413D" w:rsidRPr="002127A2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FD35A6" w:rsidRPr="002127A2" w:rsidRDefault="00FD35A6" w:rsidP="002127A2">
            <w:pPr>
              <w:rPr>
                <w:rFonts w:ascii="Arial" w:hAnsi="Arial" w:cs="Arial"/>
                <w:b/>
                <w:color w:val="8A8A8A" w:themeColor="accent6"/>
                <w:sz w:val="20"/>
                <w:szCs w:val="20"/>
                <w:lang w:val="en-GB"/>
              </w:rPr>
            </w:pPr>
          </w:p>
        </w:tc>
        <w:tc>
          <w:tcPr>
            <w:tcW w:w="2765" w:type="dxa"/>
            <w:vAlign w:val="center"/>
          </w:tcPr>
          <w:p w:rsidR="00FD35A6" w:rsidRPr="002127A2" w:rsidRDefault="00AB413D" w:rsidP="00234147">
            <w:pPr>
              <w:pStyle w:val="tiquettes"/>
              <w:rPr>
                <w:sz w:val="20"/>
                <w:szCs w:val="20"/>
                <w:lang w:val="en-GB"/>
              </w:rPr>
            </w:pPr>
            <w:r w:rsidRPr="002127A2">
              <w:rPr>
                <w:sz w:val="20"/>
                <w:szCs w:val="20"/>
                <w:lang w:val="en-GB"/>
              </w:rPr>
              <w:t>Concentration</w:t>
            </w:r>
            <w:r w:rsidR="00F8213A" w:rsidRPr="002127A2">
              <w:rPr>
                <w:sz w:val="20"/>
                <w:szCs w:val="20"/>
                <w:lang w:val="en-GB"/>
              </w:rPr>
              <w:t>/Stream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FD35A6" w:rsidRPr="002127A2" w:rsidRDefault="00FD35A6" w:rsidP="002127A2">
            <w:pPr>
              <w:rPr>
                <w:rFonts w:ascii="Arial" w:hAnsi="Arial" w:cs="Arial"/>
                <w:color w:val="8A8A8A" w:themeColor="accent6"/>
                <w:sz w:val="20"/>
                <w:szCs w:val="20"/>
                <w:lang w:val="en-GB"/>
              </w:rPr>
            </w:pPr>
          </w:p>
        </w:tc>
      </w:tr>
      <w:tr w:rsidR="00FD35A6" w:rsidRPr="002127A2" w:rsidTr="002127A2">
        <w:tc>
          <w:tcPr>
            <w:tcW w:w="2688" w:type="dxa"/>
            <w:vAlign w:val="center"/>
          </w:tcPr>
          <w:p w:rsidR="00FD35A6" w:rsidRPr="002127A2" w:rsidRDefault="00AB413D" w:rsidP="00234147">
            <w:pPr>
              <w:pStyle w:val="tiquettes"/>
              <w:rPr>
                <w:b/>
                <w:sz w:val="20"/>
                <w:szCs w:val="20"/>
                <w:lang w:val="en-GB"/>
              </w:rPr>
            </w:pPr>
            <w:r w:rsidRPr="002127A2">
              <w:rPr>
                <w:b/>
                <w:sz w:val="20"/>
                <w:szCs w:val="20"/>
                <w:lang w:val="en-GB"/>
              </w:rPr>
              <w:t>Master</w:t>
            </w:r>
            <w:r w:rsidR="00F8213A" w:rsidRPr="002127A2">
              <w:rPr>
                <w:b/>
                <w:sz w:val="20"/>
                <w:szCs w:val="20"/>
                <w:lang w:val="en-GB"/>
              </w:rPr>
              <w:t>’s programme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:rsidR="00FD35A6" w:rsidRPr="002127A2" w:rsidRDefault="00FD35A6" w:rsidP="002127A2">
            <w:pPr>
              <w:rPr>
                <w:rFonts w:ascii="Arial" w:hAnsi="Arial" w:cs="Arial"/>
                <w:b/>
                <w:color w:val="8A8A8A" w:themeColor="accent6"/>
                <w:sz w:val="20"/>
                <w:szCs w:val="20"/>
                <w:lang w:val="en-GB"/>
              </w:rPr>
            </w:pPr>
          </w:p>
        </w:tc>
        <w:tc>
          <w:tcPr>
            <w:tcW w:w="2765" w:type="dxa"/>
            <w:vAlign w:val="center"/>
          </w:tcPr>
          <w:p w:rsidR="00FD35A6" w:rsidRPr="002127A2" w:rsidRDefault="00F8213A" w:rsidP="00234147">
            <w:pPr>
              <w:pStyle w:val="tiquettes"/>
              <w:rPr>
                <w:sz w:val="20"/>
                <w:szCs w:val="20"/>
                <w:lang w:val="en-GB"/>
              </w:rPr>
            </w:pPr>
            <w:r w:rsidRPr="002127A2">
              <w:rPr>
                <w:sz w:val="20"/>
                <w:szCs w:val="20"/>
                <w:lang w:val="en-GB"/>
              </w:rPr>
              <w:t>Concentration/Stream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:rsidR="00FD35A6" w:rsidRPr="002127A2" w:rsidRDefault="00FD35A6" w:rsidP="002127A2">
            <w:pPr>
              <w:rPr>
                <w:rFonts w:ascii="Arial" w:hAnsi="Arial" w:cs="Arial"/>
                <w:color w:val="8A8A8A" w:themeColor="accent6"/>
                <w:sz w:val="20"/>
                <w:szCs w:val="20"/>
                <w:lang w:val="en-GB"/>
              </w:rPr>
            </w:pPr>
          </w:p>
        </w:tc>
      </w:tr>
    </w:tbl>
    <w:p w:rsidR="00FD35A6" w:rsidRPr="002127A2" w:rsidRDefault="00FD35A6" w:rsidP="00782FB3">
      <w:pPr>
        <w:rPr>
          <w:rFonts w:ascii="Arial" w:hAnsi="Arial" w:cs="Arial"/>
          <w:lang w:val="en-GB"/>
        </w:rPr>
      </w:pPr>
    </w:p>
    <w:p w:rsidR="00AB413D" w:rsidRPr="002127A2" w:rsidRDefault="00AB413D" w:rsidP="00AB413D">
      <w:pPr>
        <w:pStyle w:val="Titre1"/>
        <w:rPr>
          <w:lang w:val="en-GB"/>
        </w:rPr>
      </w:pPr>
      <w:r w:rsidRPr="002127A2">
        <w:rPr>
          <w:lang w:val="en-GB"/>
        </w:rPr>
        <w:t>Grand Oral / M</w:t>
      </w:r>
      <w:r w:rsidR="00F8213A" w:rsidRPr="002127A2">
        <w:rPr>
          <w:lang w:val="en-GB"/>
        </w:rPr>
        <w:t>aster’s Thesis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154"/>
        <w:gridCol w:w="8478"/>
      </w:tblGrid>
      <w:tr w:rsidR="00AB413D" w:rsidRPr="002127A2" w:rsidTr="0064203F">
        <w:trPr>
          <w:trHeight w:val="360"/>
        </w:trPr>
        <w:tc>
          <w:tcPr>
            <w:tcW w:w="2154" w:type="dxa"/>
            <w:vAlign w:val="center"/>
          </w:tcPr>
          <w:p w:rsidR="00AB413D" w:rsidRPr="002127A2" w:rsidRDefault="00F8213A" w:rsidP="0064203F">
            <w:pPr>
              <w:pStyle w:val="Sansinterlign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27A2">
              <w:rPr>
                <w:rFonts w:ascii="Arial" w:hAnsi="Arial" w:cs="Arial"/>
                <w:sz w:val="20"/>
                <w:szCs w:val="20"/>
                <w:lang w:val="en-GB"/>
              </w:rPr>
              <w:t>Topic Title</w:t>
            </w:r>
          </w:p>
        </w:tc>
        <w:tc>
          <w:tcPr>
            <w:tcW w:w="8478" w:type="dxa"/>
            <w:shd w:val="clear" w:color="auto" w:fill="FFFFFF" w:themeFill="background1"/>
            <w:vAlign w:val="center"/>
          </w:tcPr>
          <w:p w:rsidR="00AB413D" w:rsidRPr="002127A2" w:rsidRDefault="00AB413D" w:rsidP="0064203F">
            <w:pPr>
              <w:pStyle w:val="Sansinterligne"/>
              <w:rPr>
                <w:rFonts w:ascii="Arial" w:hAnsi="Arial" w:cs="Arial"/>
                <w:color w:val="8A8A8A" w:themeColor="accent6"/>
                <w:sz w:val="20"/>
                <w:szCs w:val="20"/>
                <w:lang w:val="en-GB"/>
              </w:rPr>
            </w:pPr>
          </w:p>
        </w:tc>
      </w:tr>
    </w:tbl>
    <w:p w:rsidR="00AB413D" w:rsidRPr="002127A2" w:rsidRDefault="00AB413D" w:rsidP="00782FB3">
      <w:pPr>
        <w:rPr>
          <w:rFonts w:ascii="Arial" w:hAnsi="Arial" w:cs="Arial"/>
          <w:color w:val="8A8A8A" w:themeColor="accent6"/>
          <w:sz w:val="18"/>
          <w:lang w:val="en-GB"/>
        </w:rPr>
      </w:pPr>
    </w:p>
    <w:p w:rsidR="005016C8" w:rsidRPr="002127A2" w:rsidRDefault="00C714CF" w:rsidP="00782FB3">
      <w:pPr>
        <w:rPr>
          <w:rFonts w:ascii="Arial" w:hAnsi="Arial" w:cs="Arial"/>
          <w:color w:val="8A8A8A" w:themeColor="accent6"/>
          <w:sz w:val="18"/>
          <w:lang w:val="en-GB"/>
        </w:rPr>
      </w:pPr>
      <w:r w:rsidRPr="002127A2">
        <w:rPr>
          <w:rFonts w:ascii="Arial" w:hAnsi="Arial" w:cs="Arial"/>
          <w:color w:val="8A8A8A" w:themeColor="accent6"/>
          <w:sz w:val="18"/>
          <w:lang w:val="en-GB"/>
        </w:rPr>
        <w:t>Description (</w:t>
      </w:r>
      <w:r w:rsidR="00F8213A" w:rsidRPr="002127A2">
        <w:rPr>
          <w:rFonts w:ascii="Arial" w:hAnsi="Arial" w:cs="Arial"/>
          <w:color w:val="8A8A8A" w:themeColor="accent6"/>
          <w:sz w:val="18"/>
          <w:lang w:val="en-GB"/>
        </w:rPr>
        <w:t>optional):</w:t>
      </w:r>
    </w:p>
    <w:p w:rsidR="005016C8" w:rsidRPr="002127A2" w:rsidRDefault="005016C8" w:rsidP="00782FB3">
      <w:pPr>
        <w:rPr>
          <w:rFonts w:ascii="Arial" w:hAnsi="Arial" w:cs="Arial"/>
          <w:color w:val="8A8A8A" w:themeColor="accent6"/>
          <w:sz w:val="18"/>
          <w:lang w:val="en-GB"/>
        </w:rPr>
      </w:pPr>
    </w:p>
    <w:p w:rsidR="005016C8" w:rsidRPr="002127A2" w:rsidRDefault="005016C8" w:rsidP="00782FB3">
      <w:pPr>
        <w:rPr>
          <w:rFonts w:ascii="Arial" w:hAnsi="Arial" w:cs="Arial"/>
          <w:color w:val="8A8A8A" w:themeColor="accent6"/>
          <w:sz w:val="18"/>
          <w:lang w:val="en-GB"/>
        </w:rPr>
      </w:pPr>
    </w:p>
    <w:p w:rsidR="005016C8" w:rsidRPr="002127A2" w:rsidRDefault="005016C8" w:rsidP="00782FB3">
      <w:pPr>
        <w:rPr>
          <w:rFonts w:ascii="Arial" w:hAnsi="Arial" w:cs="Arial"/>
          <w:color w:val="8A8A8A" w:themeColor="accent6"/>
          <w:sz w:val="18"/>
          <w:lang w:val="en-GB"/>
        </w:rPr>
      </w:pPr>
    </w:p>
    <w:p w:rsidR="005016C8" w:rsidRPr="002127A2" w:rsidRDefault="005016C8" w:rsidP="00782FB3">
      <w:pPr>
        <w:rPr>
          <w:rFonts w:ascii="Arial" w:hAnsi="Arial" w:cs="Arial"/>
          <w:color w:val="8A8A8A" w:themeColor="accent6"/>
          <w:sz w:val="18"/>
          <w:lang w:val="en-GB"/>
        </w:rPr>
      </w:pPr>
    </w:p>
    <w:p w:rsidR="005016C8" w:rsidRPr="002127A2" w:rsidRDefault="005016C8" w:rsidP="00782FB3">
      <w:pPr>
        <w:rPr>
          <w:rFonts w:ascii="Arial" w:hAnsi="Arial" w:cs="Arial"/>
          <w:color w:val="8A8A8A" w:themeColor="accent6"/>
          <w:sz w:val="18"/>
          <w:lang w:val="en-GB"/>
        </w:rPr>
      </w:pPr>
    </w:p>
    <w:p w:rsidR="005016C8" w:rsidRPr="002127A2" w:rsidRDefault="005016C8" w:rsidP="00782FB3">
      <w:pPr>
        <w:rPr>
          <w:rFonts w:ascii="Arial" w:hAnsi="Arial" w:cs="Arial"/>
          <w:color w:val="8A8A8A" w:themeColor="accent6"/>
          <w:sz w:val="18"/>
          <w:lang w:val="en-GB"/>
        </w:rPr>
      </w:pPr>
    </w:p>
    <w:p w:rsidR="005016C8" w:rsidRPr="002127A2" w:rsidRDefault="005016C8" w:rsidP="00782FB3">
      <w:pPr>
        <w:rPr>
          <w:rFonts w:ascii="Arial" w:hAnsi="Arial" w:cs="Arial"/>
          <w:color w:val="8A8A8A" w:themeColor="accent6"/>
          <w:sz w:val="18"/>
          <w:lang w:val="en-GB"/>
        </w:rPr>
      </w:pPr>
    </w:p>
    <w:p w:rsidR="005016C8" w:rsidRPr="002127A2" w:rsidRDefault="005016C8" w:rsidP="00782FB3">
      <w:pPr>
        <w:rPr>
          <w:rFonts w:ascii="Arial" w:hAnsi="Arial" w:cs="Arial"/>
          <w:color w:val="8A8A8A" w:themeColor="accent6"/>
          <w:sz w:val="18"/>
          <w:lang w:val="en-GB"/>
        </w:rPr>
      </w:pPr>
    </w:p>
    <w:p w:rsidR="005016C8" w:rsidRPr="002127A2" w:rsidRDefault="005016C8" w:rsidP="00782FB3">
      <w:pPr>
        <w:rPr>
          <w:rFonts w:ascii="Arial" w:hAnsi="Arial" w:cs="Arial"/>
          <w:color w:val="8A8A8A" w:themeColor="accent6"/>
          <w:sz w:val="18"/>
          <w:lang w:val="en-GB"/>
        </w:rPr>
      </w:pPr>
    </w:p>
    <w:p w:rsidR="005016C8" w:rsidRPr="002127A2" w:rsidRDefault="005016C8" w:rsidP="00782FB3">
      <w:pPr>
        <w:rPr>
          <w:rFonts w:ascii="Arial" w:hAnsi="Arial" w:cs="Arial"/>
          <w:color w:val="8A8A8A" w:themeColor="accent6"/>
          <w:lang w:val="en-GB"/>
        </w:rPr>
      </w:pPr>
    </w:p>
    <w:p w:rsidR="00194EE8" w:rsidRPr="002127A2" w:rsidRDefault="00194EE8" w:rsidP="00782FB3">
      <w:pPr>
        <w:rPr>
          <w:rFonts w:ascii="Arial" w:hAnsi="Arial" w:cs="Arial"/>
          <w:lang w:val="en-GB"/>
        </w:rPr>
      </w:pPr>
    </w:p>
    <w:p w:rsidR="00194EE8" w:rsidRPr="002127A2" w:rsidRDefault="00194EE8" w:rsidP="00782FB3">
      <w:pPr>
        <w:rPr>
          <w:rFonts w:ascii="Arial" w:hAnsi="Arial" w:cs="Arial"/>
          <w:lang w:val="en-GB"/>
        </w:rPr>
      </w:pPr>
    </w:p>
    <w:p w:rsidR="001258CB" w:rsidRPr="002127A2" w:rsidRDefault="001258CB" w:rsidP="00782FB3">
      <w:pPr>
        <w:rPr>
          <w:rFonts w:ascii="Arial" w:hAnsi="Arial" w:cs="Arial"/>
          <w:lang w:val="en-GB"/>
        </w:rPr>
      </w:pPr>
    </w:p>
    <w:p w:rsidR="00C714CF" w:rsidRPr="002127A2" w:rsidRDefault="00C714CF" w:rsidP="00782FB3">
      <w:pPr>
        <w:rPr>
          <w:rFonts w:ascii="Arial" w:hAnsi="Arial" w:cs="Arial"/>
          <w:lang w:val="en-GB"/>
        </w:rPr>
      </w:pPr>
    </w:p>
    <w:p w:rsidR="00194EE8" w:rsidRPr="002127A2" w:rsidRDefault="00194EE8" w:rsidP="00782FB3">
      <w:pPr>
        <w:rPr>
          <w:rFonts w:ascii="Arial" w:hAnsi="Arial" w:cs="Arial"/>
          <w:lang w:val="en-GB"/>
        </w:rPr>
      </w:pPr>
    </w:p>
    <w:p w:rsidR="00AB413D" w:rsidRPr="002127A2" w:rsidRDefault="001258CB" w:rsidP="00AB413D">
      <w:pPr>
        <w:pStyle w:val="Titre1"/>
        <w:rPr>
          <w:lang w:val="en-GB"/>
        </w:rPr>
      </w:pPr>
      <w:r w:rsidRPr="002127A2">
        <w:rPr>
          <w:lang w:val="en-GB"/>
        </w:rPr>
        <w:t>Gender S</w:t>
      </w:r>
      <w:r w:rsidR="002127A2">
        <w:rPr>
          <w:lang w:val="en-GB"/>
        </w:rPr>
        <w:t>tudies E</w:t>
      </w:r>
      <w:r w:rsidRPr="002127A2">
        <w:rPr>
          <w:lang w:val="en-GB"/>
        </w:rPr>
        <w:t>ducation</w:t>
      </w:r>
    </w:p>
    <w:p w:rsidR="00AB413D" w:rsidRPr="002127A2" w:rsidRDefault="00AB413D" w:rsidP="00AB413D">
      <w:pPr>
        <w:rPr>
          <w:rFonts w:ascii="Arial" w:hAnsi="Arial" w:cs="Arial"/>
          <w:lang w:val="en-GB"/>
        </w:rPr>
      </w:pPr>
    </w:p>
    <w:p w:rsidR="005016C8" w:rsidRPr="002127A2" w:rsidRDefault="001258CB" w:rsidP="00AB413D">
      <w:pPr>
        <w:rPr>
          <w:rFonts w:ascii="Arial" w:hAnsi="Arial" w:cs="Arial"/>
          <w:b/>
          <w:sz w:val="24"/>
          <w:lang w:val="en-GB"/>
        </w:rPr>
      </w:pPr>
      <w:r w:rsidRPr="002127A2">
        <w:rPr>
          <w:rFonts w:ascii="Arial" w:hAnsi="Arial" w:cs="Arial"/>
          <w:b/>
          <w:sz w:val="24"/>
          <w:lang w:val="en-GB"/>
        </w:rPr>
        <w:t>Undergraduate Studies</w:t>
      </w:r>
      <w:r w:rsidR="005016C8" w:rsidRPr="002127A2">
        <w:rPr>
          <w:rFonts w:ascii="Arial" w:hAnsi="Arial" w:cs="Arial"/>
          <w:b/>
          <w:sz w:val="24"/>
          <w:lang w:val="en-GB"/>
        </w:rPr>
        <w:t xml:space="preserve"> (Bachelor)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7508"/>
        <w:gridCol w:w="992"/>
      </w:tblGrid>
      <w:tr w:rsidR="005016C8" w:rsidRPr="002127A2" w:rsidTr="002B3F2C">
        <w:trPr>
          <w:trHeight w:val="544"/>
        </w:trPr>
        <w:tc>
          <w:tcPr>
            <w:tcW w:w="7508" w:type="dxa"/>
            <w:vAlign w:val="center"/>
          </w:tcPr>
          <w:p w:rsidR="005016C8" w:rsidRPr="002127A2" w:rsidRDefault="001258CB" w:rsidP="001258CB">
            <w:pPr>
              <w:pStyle w:val="tiquettes"/>
              <w:rPr>
                <w:sz w:val="20"/>
                <w:szCs w:val="20"/>
                <w:lang w:val="en-GB"/>
              </w:rPr>
            </w:pPr>
            <w:r w:rsidRPr="002127A2">
              <w:rPr>
                <w:sz w:val="20"/>
                <w:szCs w:val="20"/>
                <w:lang w:val="en-GB"/>
              </w:rPr>
              <w:t>Number of gender studies courses validated during Undergraduate Studies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016C8" w:rsidRPr="002127A2" w:rsidRDefault="005016C8" w:rsidP="002B3F2C">
            <w:pPr>
              <w:jc w:val="center"/>
              <w:rPr>
                <w:rFonts w:ascii="Arial" w:hAnsi="Arial" w:cs="Arial"/>
                <w:b/>
                <w:color w:val="E6142D"/>
                <w:sz w:val="20"/>
                <w:szCs w:val="20"/>
                <w:lang w:val="en-GB"/>
              </w:rPr>
            </w:pPr>
          </w:p>
        </w:tc>
      </w:tr>
    </w:tbl>
    <w:p w:rsidR="005016C8" w:rsidRPr="002127A2" w:rsidRDefault="005016C8" w:rsidP="00AB413D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3681"/>
        <w:gridCol w:w="6946"/>
      </w:tblGrid>
      <w:tr w:rsidR="005016C8" w:rsidRPr="002127A2" w:rsidTr="00866B90">
        <w:tc>
          <w:tcPr>
            <w:tcW w:w="3681" w:type="dxa"/>
            <w:vAlign w:val="center"/>
          </w:tcPr>
          <w:p w:rsidR="005016C8" w:rsidRPr="002127A2" w:rsidRDefault="001258CB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University’s name</w:t>
            </w:r>
            <w:r w:rsidR="005016C8" w:rsidRPr="002127A2">
              <w:rPr>
                <w:lang w:val="en-GB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5016C8" w:rsidRPr="002127A2" w:rsidRDefault="005016C8" w:rsidP="00866B9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016C8" w:rsidRPr="002127A2" w:rsidRDefault="005016C8" w:rsidP="00AB413D">
      <w:pPr>
        <w:rPr>
          <w:rFonts w:ascii="Arial" w:hAnsi="Arial" w:cs="Arial"/>
          <w:lang w:val="en-GB"/>
        </w:rPr>
      </w:pPr>
    </w:p>
    <w:p w:rsidR="005016C8" w:rsidRPr="002127A2" w:rsidRDefault="001258CB" w:rsidP="00AB413D">
      <w:pPr>
        <w:rPr>
          <w:rFonts w:ascii="Arial" w:hAnsi="Arial" w:cs="Arial"/>
          <w:lang w:val="en-GB"/>
        </w:rPr>
      </w:pPr>
      <w:r w:rsidRPr="002127A2">
        <w:rPr>
          <w:rFonts w:ascii="Arial" w:hAnsi="Arial" w:cs="Arial"/>
          <w:lang w:val="en-GB"/>
        </w:rPr>
        <w:t>Please fill in the following table. To add a line</w:t>
      </w:r>
      <w:r w:rsidR="002127A2">
        <w:rPr>
          <w:rFonts w:ascii="Arial" w:hAnsi="Arial" w:cs="Arial"/>
          <w:lang w:val="en-GB"/>
        </w:rPr>
        <w:t>, press the Tab key.</w:t>
      </w:r>
    </w:p>
    <w:p w:rsidR="001258CB" w:rsidRPr="002127A2" w:rsidRDefault="001258CB" w:rsidP="001258CB">
      <w:pPr>
        <w:rPr>
          <w:rFonts w:ascii="Arial" w:hAnsi="Arial" w:cs="Arial"/>
          <w:i/>
          <w:sz w:val="18"/>
          <w:lang w:val="en-GB"/>
        </w:rPr>
      </w:pPr>
      <w:r w:rsidRPr="002127A2">
        <w:rPr>
          <w:rFonts w:ascii="Arial" w:hAnsi="Arial" w:cs="Arial"/>
          <w:i/>
          <w:sz w:val="18"/>
          <w:lang w:val="en-GB"/>
        </w:rPr>
        <w:t xml:space="preserve">You can display your ECTS grades on Sciences Po transcripts </w:t>
      </w:r>
      <w:hyperlink r:id="rId12" w:anchor="_ga=2.65711342.172947886.1615217968-1792564133.1603701219" w:history="1">
        <w:r w:rsidRPr="002127A2">
          <w:rPr>
            <w:rStyle w:val="Lienhypertexte"/>
            <w:rFonts w:ascii="Arial" w:hAnsi="Arial" w:cs="Arial"/>
            <w:i/>
            <w:sz w:val="18"/>
            <w:lang w:val="en-GB"/>
          </w:rPr>
          <w:t>in your student space</w:t>
        </w:r>
      </w:hyperlink>
      <w:r w:rsidRPr="002127A2">
        <w:rPr>
          <w:rFonts w:ascii="Arial" w:hAnsi="Arial" w:cs="Arial"/>
          <w:i/>
          <w:sz w:val="18"/>
          <w:lang w:val="en-GB"/>
        </w:rPr>
        <w:t>.</w:t>
      </w:r>
    </w:p>
    <w:p w:rsidR="00C714CF" w:rsidRPr="002127A2" w:rsidRDefault="001258CB" w:rsidP="00AB413D">
      <w:pPr>
        <w:rPr>
          <w:rFonts w:ascii="Arial" w:hAnsi="Arial" w:cs="Arial"/>
          <w:i/>
          <w:sz w:val="18"/>
          <w:lang w:val="en-GB"/>
        </w:rPr>
      </w:pPr>
      <w:r w:rsidRPr="002127A2">
        <w:rPr>
          <w:rFonts w:ascii="Arial" w:hAnsi="Arial" w:cs="Arial"/>
          <w:i/>
          <w:sz w:val="18"/>
          <w:lang w:val="en-GB"/>
        </w:rPr>
        <w:t>If your transcripts do not include ECTS grading, please indicate your grade anyway.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413"/>
        <w:gridCol w:w="6520"/>
        <w:gridCol w:w="1560"/>
        <w:gridCol w:w="1251"/>
      </w:tblGrid>
      <w:tr w:rsidR="005016C8" w:rsidRPr="002127A2" w:rsidTr="00565585">
        <w:trPr>
          <w:trHeight w:val="380"/>
        </w:trPr>
        <w:tc>
          <w:tcPr>
            <w:tcW w:w="1413" w:type="dxa"/>
            <w:vAlign w:val="center"/>
          </w:tcPr>
          <w:p w:rsidR="005016C8" w:rsidRPr="002127A2" w:rsidRDefault="00565585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Course Title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5016C8" w:rsidRPr="002127A2" w:rsidRDefault="005016C8" w:rsidP="00866B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016C8" w:rsidRPr="002127A2" w:rsidRDefault="00565585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(ECTS) Grade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5016C8" w:rsidRPr="002127A2" w:rsidRDefault="005016C8" w:rsidP="00866B90">
            <w:pPr>
              <w:rPr>
                <w:rFonts w:ascii="Arial" w:hAnsi="Arial" w:cs="Arial"/>
                <w:lang w:val="en-GB"/>
              </w:rPr>
            </w:pPr>
          </w:p>
        </w:tc>
      </w:tr>
      <w:tr w:rsidR="005016C8" w:rsidRPr="002127A2" w:rsidTr="00565585">
        <w:tc>
          <w:tcPr>
            <w:tcW w:w="1413" w:type="dxa"/>
            <w:vAlign w:val="center"/>
          </w:tcPr>
          <w:p w:rsidR="005016C8" w:rsidRPr="002127A2" w:rsidRDefault="00565585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Course Title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5016C8" w:rsidRPr="002127A2" w:rsidRDefault="005016C8" w:rsidP="00866B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016C8" w:rsidRPr="002127A2" w:rsidRDefault="00565585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(ECTS) Grade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5016C8" w:rsidRPr="002127A2" w:rsidRDefault="005016C8" w:rsidP="00866B90">
            <w:pPr>
              <w:rPr>
                <w:rFonts w:ascii="Arial" w:hAnsi="Arial" w:cs="Arial"/>
                <w:lang w:val="en-GB"/>
              </w:rPr>
            </w:pPr>
          </w:p>
        </w:tc>
      </w:tr>
      <w:tr w:rsidR="005016C8" w:rsidRPr="002127A2" w:rsidTr="00565585">
        <w:tc>
          <w:tcPr>
            <w:tcW w:w="1413" w:type="dxa"/>
            <w:vAlign w:val="center"/>
          </w:tcPr>
          <w:p w:rsidR="005016C8" w:rsidRPr="002127A2" w:rsidRDefault="00565585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Course Title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5016C8" w:rsidRPr="002127A2" w:rsidRDefault="005016C8" w:rsidP="00866B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016C8" w:rsidRPr="002127A2" w:rsidRDefault="00565585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(ECTS) Grade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5016C8" w:rsidRPr="002127A2" w:rsidRDefault="005016C8" w:rsidP="00866B90">
            <w:pPr>
              <w:rPr>
                <w:rFonts w:ascii="Arial" w:hAnsi="Arial" w:cs="Arial"/>
                <w:lang w:val="en-GB"/>
              </w:rPr>
            </w:pPr>
          </w:p>
        </w:tc>
      </w:tr>
      <w:tr w:rsidR="005016C8" w:rsidRPr="002127A2" w:rsidTr="00565585">
        <w:tc>
          <w:tcPr>
            <w:tcW w:w="1413" w:type="dxa"/>
            <w:vAlign w:val="center"/>
          </w:tcPr>
          <w:p w:rsidR="005016C8" w:rsidRPr="002127A2" w:rsidRDefault="00565585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Course Title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5016C8" w:rsidRPr="002127A2" w:rsidRDefault="005016C8" w:rsidP="00866B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016C8" w:rsidRPr="002127A2" w:rsidRDefault="00565585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(ECTS) Grade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5016C8" w:rsidRPr="002127A2" w:rsidRDefault="005016C8" w:rsidP="00866B9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016C8" w:rsidRPr="002127A2" w:rsidRDefault="005016C8" w:rsidP="005016C8">
      <w:pPr>
        <w:rPr>
          <w:rFonts w:ascii="Arial" w:hAnsi="Arial" w:cs="Arial"/>
          <w:lang w:val="en-GB"/>
        </w:rPr>
      </w:pPr>
    </w:p>
    <w:p w:rsidR="005016C8" w:rsidRPr="002127A2" w:rsidRDefault="00565585" w:rsidP="005016C8">
      <w:pPr>
        <w:rPr>
          <w:rFonts w:ascii="Arial" w:hAnsi="Arial" w:cs="Arial"/>
          <w:b/>
          <w:sz w:val="24"/>
          <w:lang w:val="en-GB"/>
        </w:rPr>
      </w:pPr>
      <w:r w:rsidRPr="002127A2">
        <w:rPr>
          <w:rFonts w:ascii="Arial" w:hAnsi="Arial" w:cs="Arial"/>
          <w:b/>
          <w:sz w:val="24"/>
          <w:lang w:val="en-GB"/>
        </w:rPr>
        <w:t>Graduate Studies</w:t>
      </w:r>
      <w:r w:rsidR="005016C8" w:rsidRPr="002127A2">
        <w:rPr>
          <w:rFonts w:ascii="Arial" w:hAnsi="Arial" w:cs="Arial"/>
          <w:b/>
          <w:sz w:val="24"/>
          <w:lang w:val="en-GB"/>
        </w:rPr>
        <w:t xml:space="preserve"> (Master)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7508"/>
        <w:gridCol w:w="992"/>
      </w:tblGrid>
      <w:tr w:rsidR="005016C8" w:rsidRPr="002127A2" w:rsidTr="00866B90">
        <w:trPr>
          <w:trHeight w:val="544"/>
        </w:trPr>
        <w:tc>
          <w:tcPr>
            <w:tcW w:w="7508" w:type="dxa"/>
            <w:vAlign w:val="center"/>
          </w:tcPr>
          <w:p w:rsidR="005016C8" w:rsidRPr="002127A2" w:rsidRDefault="00565585" w:rsidP="00565585">
            <w:pPr>
              <w:pStyle w:val="tiquettes"/>
              <w:rPr>
                <w:sz w:val="20"/>
                <w:szCs w:val="20"/>
                <w:lang w:val="en-GB"/>
              </w:rPr>
            </w:pPr>
            <w:r w:rsidRPr="002127A2">
              <w:rPr>
                <w:sz w:val="20"/>
                <w:szCs w:val="20"/>
                <w:lang w:val="en-GB"/>
              </w:rPr>
              <w:t>Number of gender studies courses validated during Graduate Studies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016C8" w:rsidRPr="002127A2" w:rsidRDefault="005016C8" w:rsidP="00866B90">
            <w:pPr>
              <w:jc w:val="center"/>
              <w:rPr>
                <w:rFonts w:ascii="Arial" w:hAnsi="Arial" w:cs="Arial"/>
                <w:b/>
                <w:color w:val="E6142D"/>
                <w:sz w:val="20"/>
                <w:szCs w:val="20"/>
                <w:lang w:val="en-GB"/>
              </w:rPr>
            </w:pPr>
          </w:p>
        </w:tc>
      </w:tr>
    </w:tbl>
    <w:p w:rsidR="005016C8" w:rsidRPr="002127A2" w:rsidRDefault="005016C8" w:rsidP="005016C8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3681"/>
        <w:gridCol w:w="6946"/>
      </w:tblGrid>
      <w:tr w:rsidR="005016C8" w:rsidRPr="002127A2" w:rsidTr="00866B90">
        <w:tc>
          <w:tcPr>
            <w:tcW w:w="3681" w:type="dxa"/>
            <w:vAlign w:val="center"/>
          </w:tcPr>
          <w:p w:rsidR="005016C8" w:rsidRPr="002127A2" w:rsidRDefault="00565585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University’s name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5016C8" w:rsidRPr="002127A2" w:rsidRDefault="005016C8" w:rsidP="00866B9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016C8" w:rsidRPr="002127A2" w:rsidRDefault="005016C8" w:rsidP="005016C8">
      <w:pPr>
        <w:rPr>
          <w:rFonts w:ascii="Arial" w:hAnsi="Arial" w:cs="Arial"/>
          <w:lang w:val="en-GB"/>
        </w:rPr>
      </w:pPr>
    </w:p>
    <w:p w:rsidR="00565585" w:rsidRPr="002127A2" w:rsidRDefault="00565585" w:rsidP="0010571F">
      <w:pPr>
        <w:rPr>
          <w:rFonts w:ascii="Arial" w:hAnsi="Arial" w:cs="Arial"/>
          <w:lang w:val="en-GB"/>
        </w:rPr>
      </w:pPr>
      <w:r w:rsidRPr="002127A2">
        <w:rPr>
          <w:rFonts w:ascii="Arial" w:hAnsi="Arial" w:cs="Arial"/>
          <w:lang w:val="en-GB"/>
        </w:rPr>
        <w:t>Please fill in the following table. To add a line</w:t>
      </w:r>
      <w:r w:rsidR="002127A2">
        <w:rPr>
          <w:rFonts w:ascii="Arial" w:hAnsi="Arial" w:cs="Arial"/>
          <w:lang w:val="en-GB"/>
        </w:rPr>
        <w:t>, press the Tab key.</w:t>
      </w:r>
    </w:p>
    <w:p w:rsidR="00565585" w:rsidRPr="002127A2" w:rsidRDefault="00565585" w:rsidP="00565585">
      <w:pPr>
        <w:rPr>
          <w:rFonts w:ascii="Arial" w:hAnsi="Arial" w:cs="Arial"/>
          <w:i/>
          <w:sz w:val="18"/>
          <w:lang w:val="en-GB"/>
        </w:rPr>
      </w:pPr>
      <w:r w:rsidRPr="002127A2">
        <w:rPr>
          <w:rFonts w:ascii="Arial" w:hAnsi="Arial" w:cs="Arial"/>
          <w:i/>
          <w:sz w:val="18"/>
          <w:lang w:val="en-GB"/>
        </w:rPr>
        <w:t xml:space="preserve">You can display your ECTS grades on Sciences Po transcripts </w:t>
      </w:r>
      <w:hyperlink r:id="rId13" w:anchor="_ga=2.65711342.172947886.1615217968-1792564133.1603701219" w:history="1">
        <w:r w:rsidRPr="002127A2">
          <w:rPr>
            <w:rStyle w:val="Lienhypertexte"/>
            <w:rFonts w:ascii="Arial" w:hAnsi="Arial" w:cs="Arial"/>
            <w:i/>
            <w:sz w:val="18"/>
            <w:lang w:val="en-GB"/>
          </w:rPr>
          <w:t>in your student space</w:t>
        </w:r>
      </w:hyperlink>
      <w:r w:rsidRPr="002127A2">
        <w:rPr>
          <w:rFonts w:ascii="Arial" w:hAnsi="Arial" w:cs="Arial"/>
          <w:i/>
          <w:sz w:val="18"/>
          <w:lang w:val="en-GB"/>
        </w:rPr>
        <w:t>.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403"/>
        <w:gridCol w:w="6530"/>
        <w:gridCol w:w="1560"/>
        <w:gridCol w:w="1251"/>
      </w:tblGrid>
      <w:tr w:rsidR="005016C8" w:rsidRPr="002127A2" w:rsidTr="00565585">
        <w:trPr>
          <w:trHeight w:val="380"/>
        </w:trPr>
        <w:tc>
          <w:tcPr>
            <w:tcW w:w="1403" w:type="dxa"/>
            <w:vAlign w:val="center"/>
          </w:tcPr>
          <w:p w:rsidR="005016C8" w:rsidRPr="002127A2" w:rsidRDefault="00565585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Course Title</w:t>
            </w:r>
          </w:p>
        </w:tc>
        <w:tc>
          <w:tcPr>
            <w:tcW w:w="6530" w:type="dxa"/>
            <w:shd w:val="clear" w:color="auto" w:fill="FFFFFF" w:themeFill="background1"/>
            <w:vAlign w:val="center"/>
          </w:tcPr>
          <w:p w:rsidR="005016C8" w:rsidRPr="002127A2" w:rsidRDefault="005016C8" w:rsidP="00866B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016C8" w:rsidRPr="002127A2" w:rsidRDefault="00565585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ECTS Grade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5016C8" w:rsidRPr="002127A2" w:rsidRDefault="005016C8" w:rsidP="00866B90">
            <w:pPr>
              <w:rPr>
                <w:rFonts w:ascii="Arial" w:hAnsi="Arial" w:cs="Arial"/>
                <w:lang w:val="en-GB"/>
              </w:rPr>
            </w:pPr>
          </w:p>
        </w:tc>
      </w:tr>
      <w:tr w:rsidR="005016C8" w:rsidRPr="002127A2" w:rsidTr="00565585">
        <w:tc>
          <w:tcPr>
            <w:tcW w:w="1403" w:type="dxa"/>
            <w:vAlign w:val="center"/>
          </w:tcPr>
          <w:p w:rsidR="005016C8" w:rsidRPr="002127A2" w:rsidRDefault="00565585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Course Title</w:t>
            </w:r>
          </w:p>
        </w:tc>
        <w:tc>
          <w:tcPr>
            <w:tcW w:w="6530" w:type="dxa"/>
            <w:shd w:val="clear" w:color="auto" w:fill="FFFFFF" w:themeFill="background1"/>
            <w:vAlign w:val="center"/>
          </w:tcPr>
          <w:p w:rsidR="005016C8" w:rsidRPr="002127A2" w:rsidRDefault="005016C8" w:rsidP="00866B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016C8" w:rsidRPr="002127A2" w:rsidRDefault="00565585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ECTS Grade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5016C8" w:rsidRPr="002127A2" w:rsidRDefault="005016C8" w:rsidP="00866B90">
            <w:pPr>
              <w:rPr>
                <w:rFonts w:ascii="Arial" w:hAnsi="Arial" w:cs="Arial"/>
                <w:lang w:val="en-GB"/>
              </w:rPr>
            </w:pPr>
          </w:p>
        </w:tc>
      </w:tr>
      <w:tr w:rsidR="005016C8" w:rsidRPr="002127A2" w:rsidTr="00565585">
        <w:tc>
          <w:tcPr>
            <w:tcW w:w="1403" w:type="dxa"/>
            <w:vAlign w:val="center"/>
          </w:tcPr>
          <w:p w:rsidR="005016C8" w:rsidRPr="002127A2" w:rsidRDefault="00565585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Course Title</w:t>
            </w:r>
          </w:p>
        </w:tc>
        <w:tc>
          <w:tcPr>
            <w:tcW w:w="6530" w:type="dxa"/>
            <w:shd w:val="clear" w:color="auto" w:fill="FFFFFF" w:themeFill="background1"/>
            <w:vAlign w:val="center"/>
          </w:tcPr>
          <w:p w:rsidR="005016C8" w:rsidRPr="002127A2" w:rsidRDefault="005016C8" w:rsidP="00866B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016C8" w:rsidRPr="002127A2" w:rsidRDefault="00565585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ECTS Grade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5016C8" w:rsidRPr="002127A2" w:rsidRDefault="005016C8" w:rsidP="00866B90">
            <w:pPr>
              <w:rPr>
                <w:rFonts w:ascii="Arial" w:hAnsi="Arial" w:cs="Arial"/>
                <w:lang w:val="en-GB"/>
              </w:rPr>
            </w:pPr>
          </w:p>
        </w:tc>
      </w:tr>
      <w:tr w:rsidR="005016C8" w:rsidRPr="002127A2" w:rsidTr="00565585">
        <w:tc>
          <w:tcPr>
            <w:tcW w:w="1403" w:type="dxa"/>
            <w:vAlign w:val="center"/>
          </w:tcPr>
          <w:p w:rsidR="005016C8" w:rsidRPr="002127A2" w:rsidRDefault="00565585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Course Title</w:t>
            </w:r>
          </w:p>
        </w:tc>
        <w:tc>
          <w:tcPr>
            <w:tcW w:w="6530" w:type="dxa"/>
            <w:shd w:val="clear" w:color="auto" w:fill="FFFFFF" w:themeFill="background1"/>
            <w:vAlign w:val="center"/>
          </w:tcPr>
          <w:p w:rsidR="005016C8" w:rsidRPr="002127A2" w:rsidRDefault="005016C8" w:rsidP="00866B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016C8" w:rsidRPr="002127A2" w:rsidRDefault="00565585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ECTS Grade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:rsidR="005016C8" w:rsidRPr="002127A2" w:rsidRDefault="005016C8" w:rsidP="00866B9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016C8" w:rsidRPr="002127A2" w:rsidRDefault="005016C8" w:rsidP="005016C8">
      <w:pPr>
        <w:rPr>
          <w:rFonts w:ascii="Arial" w:hAnsi="Arial" w:cs="Arial"/>
          <w:lang w:val="en-GB"/>
        </w:rPr>
      </w:pPr>
    </w:p>
    <w:p w:rsidR="005016C8" w:rsidRPr="002127A2" w:rsidRDefault="005016C8" w:rsidP="00AB413D">
      <w:pPr>
        <w:rPr>
          <w:rFonts w:ascii="Arial" w:hAnsi="Arial" w:cs="Arial"/>
          <w:lang w:val="en-GB"/>
        </w:rPr>
      </w:pPr>
    </w:p>
    <w:p w:rsidR="00866B90" w:rsidRPr="002127A2" w:rsidRDefault="00866B90" w:rsidP="00AB413D">
      <w:pPr>
        <w:rPr>
          <w:rFonts w:ascii="Arial" w:hAnsi="Arial" w:cs="Arial"/>
          <w:lang w:val="en-GB"/>
        </w:rPr>
      </w:pPr>
    </w:p>
    <w:p w:rsidR="00866B90" w:rsidRPr="002127A2" w:rsidRDefault="00866B90" w:rsidP="00AB413D">
      <w:pPr>
        <w:rPr>
          <w:rFonts w:ascii="Arial" w:hAnsi="Arial" w:cs="Arial"/>
          <w:lang w:val="en-GB"/>
        </w:rPr>
      </w:pPr>
    </w:p>
    <w:p w:rsidR="005016C8" w:rsidRPr="002127A2" w:rsidRDefault="005016C8" w:rsidP="00AB413D">
      <w:pPr>
        <w:rPr>
          <w:rFonts w:ascii="Arial" w:hAnsi="Arial" w:cs="Arial"/>
          <w:lang w:val="en-GB"/>
        </w:rPr>
      </w:pPr>
    </w:p>
    <w:p w:rsidR="005016C8" w:rsidRPr="002127A2" w:rsidRDefault="005016C8" w:rsidP="00AB413D">
      <w:pPr>
        <w:rPr>
          <w:rFonts w:ascii="Arial" w:hAnsi="Arial" w:cs="Arial"/>
          <w:lang w:val="en-GB"/>
        </w:rPr>
      </w:pPr>
    </w:p>
    <w:p w:rsidR="00E1251F" w:rsidRPr="002127A2" w:rsidRDefault="00E1251F" w:rsidP="00AB413D">
      <w:pPr>
        <w:rPr>
          <w:rFonts w:ascii="Arial" w:hAnsi="Arial" w:cs="Arial"/>
          <w:lang w:val="en-GB"/>
        </w:rPr>
      </w:pPr>
    </w:p>
    <w:p w:rsidR="00AB413D" w:rsidRPr="002127A2" w:rsidRDefault="00565585" w:rsidP="00AB413D">
      <w:pPr>
        <w:pStyle w:val="Titre1"/>
        <w:rPr>
          <w:lang w:val="en-GB"/>
        </w:rPr>
      </w:pPr>
      <w:r w:rsidRPr="002127A2">
        <w:rPr>
          <w:lang w:val="en-GB"/>
        </w:rPr>
        <w:t>Work experiences</w:t>
      </w:r>
    </w:p>
    <w:p w:rsidR="00565585" w:rsidRPr="002127A2" w:rsidRDefault="00565585" w:rsidP="00234147">
      <w:pPr>
        <w:rPr>
          <w:rFonts w:ascii="Arial" w:hAnsi="Arial" w:cs="Arial"/>
          <w:lang w:val="en-GB"/>
        </w:rPr>
      </w:pPr>
      <w:r w:rsidRPr="002127A2">
        <w:rPr>
          <w:rFonts w:ascii="Arial" w:hAnsi="Arial" w:cs="Arial"/>
          <w:lang w:val="en-GB"/>
        </w:rPr>
        <w:t>For each type of professional experience, please fill in the boxes below by adding a short description of the tasks entrusted and the work carried out which attests to the skills and knowledge acquired on gender issues, equality and discrimination.</w:t>
      </w:r>
    </w:p>
    <w:p w:rsidR="00234147" w:rsidRPr="002127A2" w:rsidRDefault="00565585" w:rsidP="00565585">
      <w:pPr>
        <w:rPr>
          <w:rFonts w:ascii="Arial" w:hAnsi="Arial" w:cs="Arial"/>
          <w:lang w:val="en-GB"/>
        </w:rPr>
      </w:pPr>
      <w:r w:rsidRPr="002127A2">
        <w:rPr>
          <w:rFonts w:ascii="Arial" w:hAnsi="Arial" w:cs="Arial"/>
          <w:lang w:val="en-GB"/>
        </w:rPr>
        <w:t>To add a line</w:t>
      </w:r>
      <w:r w:rsidR="002127A2">
        <w:rPr>
          <w:rFonts w:ascii="Arial" w:hAnsi="Arial" w:cs="Arial"/>
          <w:lang w:val="en-GB"/>
        </w:rPr>
        <w:t>, press the Tab key.</w:t>
      </w:r>
    </w:p>
    <w:p w:rsidR="00234147" w:rsidRPr="002127A2" w:rsidRDefault="00565585" w:rsidP="00234147">
      <w:pPr>
        <w:rPr>
          <w:rFonts w:ascii="Arial" w:hAnsi="Arial" w:cs="Arial"/>
          <w:b/>
          <w:lang w:val="en-GB"/>
        </w:rPr>
      </w:pPr>
      <w:r w:rsidRPr="002127A2">
        <w:rPr>
          <w:rFonts w:ascii="Arial" w:hAnsi="Arial" w:cs="Arial"/>
          <w:b/>
          <w:lang w:val="en-GB"/>
        </w:rPr>
        <w:t>L</w:t>
      </w:r>
      <w:r w:rsidR="00234147" w:rsidRPr="002127A2">
        <w:rPr>
          <w:rFonts w:ascii="Arial" w:hAnsi="Arial" w:cs="Arial"/>
          <w:b/>
          <w:lang w:val="en-GB"/>
        </w:rPr>
        <w:t xml:space="preserve">ong </w:t>
      </w:r>
      <w:r w:rsidRPr="002127A2">
        <w:rPr>
          <w:rFonts w:ascii="Arial" w:hAnsi="Arial" w:cs="Arial"/>
          <w:b/>
          <w:lang w:val="en-GB"/>
        </w:rPr>
        <w:t>Internship</w:t>
      </w:r>
    </w:p>
    <w:p w:rsidR="00565585" w:rsidRPr="002127A2" w:rsidRDefault="00565585" w:rsidP="00234147">
      <w:pPr>
        <w:rPr>
          <w:rFonts w:ascii="Arial" w:hAnsi="Arial" w:cs="Arial"/>
          <w:b/>
          <w:i/>
          <w:sz w:val="18"/>
          <w:lang w:val="en-GB"/>
        </w:rPr>
      </w:pPr>
      <w:r w:rsidRPr="002127A2">
        <w:rPr>
          <w:rFonts w:ascii="Arial" w:hAnsi="Arial" w:cs="Arial"/>
          <w:i/>
          <w:sz w:val="18"/>
          <w:lang w:val="en-GB"/>
        </w:rPr>
        <w:t xml:space="preserve">A long internship lasts </w:t>
      </w:r>
      <w:r w:rsidR="00255D56" w:rsidRPr="002127A2">
        <w:rPr>
          <w:rFonts w:ascii="Arial" w:hAnsi="Arial" w:cs="Arial"/>
          <w:i/>
          <w:sz w:val="18"/>
          <w:lang w:val="en-GB"/>
        </w:rPr>
        <w:t>a minimum of14 consecutive week</w:t>
      </w:r>
      <w:r w:rsidRPr="002127A2">
        <w:rPr>
          <w:rFonts w:ascii="Arial" w:hAnsi="Arial" w:cs="Arial"/>
          <w:i/>
          <w:sz w:val="18"/>
          <w:lang w:val="en-GB"/>
        </w:rPr>
        <w:t>, full time.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65"/>
        <w:gridCol w:w="1498"/>
        <w:gridCol w:w="1237"/>
        <w:gridCol w:w="2328"/>
        <w:gridCol w:w="1117"/>
        <w:gridCol w:w="3599"/>
      </w:tblGrid>
      <w:tr w:rsidR="00234147" w:rsidRPr="002127A2" w:rsidTr="00207A1A">
        <w:trPr>
          <w:trHeight w:val="380"/>
        </w:trPr>
        <w:tc>
          <w:tcPr>
            <w:tcW w:w="965" w:type="dxa"/>
            <w:vAlign w:val="center"/>
          </w:tcPr>
          <w:p w:rsidR="00234147" w:rsidRPr="002127A2" w:rsidRDefault="00255D56" w:rsidP="00255D56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Start-end dates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234147" w:rsidRPr="002127A2" w:rsidRDefault="00234147" w:rsidP="00866B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37" w:type="dxa"/>
            <w:vAlign w:val="center"/>
          </w:tcPr>
          <w:p w:rsidR="00234147" w:rsidRPr="002127A2" w:rsidRDefault="00234147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Organisation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234147" w:rsidRPr="002127A2" w:rsidRDefault="00234147" w:rsidP="00866B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17" w:type="dxa"/>
            <w:shd w:val="clear" w:color="auto" w:fill="auto"/>
          </w:tcPr>
          <w:p w:rsidR="00234147" w:rsidRPr="002127A2" w:rsidRDefault="00255D56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Description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234147" w:rsidRPr="002127A2" w:rsidRDefault="00234147" w:rsidP="00866B9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34147" w:rsidRPr="00207A1A" w:rsidRDefault="00207A1A" w:rsidP="00234147">
      <w:pPr>
        <w:rPr>
          <w:rFonts w:ascii="Arial" w:hAnsi="Arial" w:cs="Arial"/>
          <w:sz w:val="20"/>
          <w:lang w:val="en-GB"/>
        </w:rPr>
      </w:pPr>
      <w:r w:rsidRPr="00207A1A">
        <w:rPr>
          <w:rFonts w:ascii="Arial" w:hAnsi="Arial" w:cs="Arial"/>
          <w:sz w:val="20"/>
          <w:lang w:val="en-GB"/>
        </w:rPr>
        <w:t>Internship comp</w:t>
      </w:r>
      <w:bookmarkStart w:id="0" w:name="_GoBack"/>
      <w:bookmarkEnd w:id="0"/>
      <w:r w:rsidRPr="00207A1A">
        <w:rPr>
          <w:rFonts w:ascii="Arial" w:hAnsi="Arial" w:cs="Arial"/>
          <w:sz w:val="20"/>
          <w:lang w:val="en-GB"/>
        </w:rPr>
        <w:t xml:space="preserve">leted during </w:t>
      </w:r>
      <w:sdt>
        <w:sdtPr>
          <w:rPr>
            <w:rFonts w:ascii="Arial" w:hAnsi="Arial" w:cs="Arial"/>
            <w:sz w:val="20"/>
            <w:lang w:val="en-GB"/>
          </w:rPr>
          <w:id w:val="48651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Pr="00207A1A">
        <w:rPr>
          <w:rFonts w:ascii="Arial" w:hAnsi="Arial" w:cs="Arial"/>
          <w:sz w:val="20"/>
          <w:lang w:val="en-GB"/>
        </w:rPr>
        <w:t xml:space="preserve"> Undergraduate Studies </w:t>
      </w:r>
      <w:sdt>
        <w:sdtPr>
          <w:rPr>
            <w:rFonts w:ascii="Arial" w:hAnsi="Arial" w:cs="Arial"/>
            <w:sz w:val="20"/>
            <w:lang w:val="en-GB"/>
          </w:rPr>
          <w:id w:val="161709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7A1A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Pr="00207A1A">
        <w:rPr>
          <w:rFonts w:ascii="Arial" w:hAnsi="Arial" w:cs="Arial"/>
          <w:sz w:val="20"/>
          <w:lang w:val="en-GB"/>
        </w:rPr>
        <w:t xml:space="preserve"> Graduate Studies</w:t>
      </w:r>
    </w:p>
    <w:p w:rsidR="00207A1A" w:rsidRDefault="00207A1A" w:rsidP="00234147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65"/>
        <w:gridCol w:w="1498"/>
        <w:gridCol w:w="1237"/>
        <w:gridCol w:w="2328"/>
        <w:gridCol w:w="1117"/>
        <w:gridCol w:w="3599"/>
      </w:tblGrid>
      <w:tr w:rsidR="00207A1A" w:rsidRPr="002127A2" w:rsidTr="00207A1A">
        <w:tc>
          <w:tcPr>
            <w:tcW w:w="965" w:type="dxa"/>
            <w:vAlign w:val="center"/>
          </w:tcPr>
          <w:p w:rsidR="00207A1A" w:rsidRPr="002127A2" w:rsidRDefault="00207A1A" w:rsidP="00C90E7B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Start-end dates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207A1A" w:rsidRPr="002127A2" w:rsidRDefault="00207A1A" w:rsidP="00C90E7B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37" w:type="dxa"/>
            <w:vAlign w:val="center"/>
          </w:tcPr>
          <w:p w:rsidR="00207A1A" w:rsidRPr="002127A2" w:rsidRDefault="00207A1A" w:rsidP="00C90E7B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Organisation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207A1A" w:rsidRPr="002127A2" w:rsidRDefault="00207A1A" w:rsidP="00C90E7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17" w:type="dxa"/>
            <w:shd w:val="clear" w:color="auto" w:fill="auto"/>
          </w:tcPr>
          <w:p w:rsidR="00207A1A" w:rsidRPr="002127A2" w:rsidRDefault="00207A1A" w:rsidP="00C90E7B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Description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207A1A" w:rsidRPr="002127A2" w:rsidRDefault="00207A1A" w:rsidP="00C90E7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07A1A" w:rsidRPr="00207A1A" w:rsidRDefault="00207A1A" w:rsidP="00207A1A">
      <w:pPr>
        <w:rPr>
          <w:rFonts w:ascii="Arial" w:hAnsi="Arial" w:cs="Arial"/>
          <w:sz w:val="20"/>
          <w:lang w:val="en-GB"/>
        </w:rPr>
      </w:pPr>
      <w:r w:rsidRPr="00207A1A">
        <w:rPr>
          <w:rFonts w:ascii="Arial" w:hAnsi="Arial" w:cs="Arial"/>
          <w:sz w:val="20"/>
          <w:lang w:val="en-GB"/>
        </w:rPr>
        <w:t xml:space="preserve">Internship completed during </w:t>
      </w:r>
      <w:sdt>
        <w:sdtPr>
          <w:rPr>
            <w:rFonts w:ascii="Arial" w:hAnsi="Arial" w:cs="Arial"/>
            <w:sz w:val="20"/>
            <w:lang w:val="en-GB"/>
          </w:rPr>
          <w:id w:val="-146542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7A1A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Pr="00207A1A">
        <w:rPr>
          <w:rFonts w:ascii="Arial" w:hAnsi="Arial" w:cs="Arial"/>
          <w:sz w:val="20"/>
          <w:lang w:val="en-GB"/>
        </w:rPr>
        <w:t xml:space="preserve"> Undergraduate Studies </w:t>
      </w:r>
      <w:sdt>
        <w:sdtPr>
          <w:rPr>
            <w:rFonts w:ascii="Arial" w:hAnsi="Arial" w:cs="Arial"/>
            <w:sz w:val="20"/>
            <w:lang w:val="en-GB"/>
          </w:rPr>
          <w:id w:val="1044097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7A1A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Pr="00207A1A">
        <w:rPr>
          <w:rFonts w:ascii="Arial" w:hAnsi="Arial" w:cs="Arial"/>
          <w:sz w:val="20"/>
          <w:lang w:val="en-GB"/>
        </w:rPr>
        <w:t xml:space="preserve"> Graduate Studies</w:t>
      </w:r>
    </w:p>
    <w:p w:rsidR="00207A1A" w:rsidRPr="002127A2" w:rsidRDefault="00207A1A" w:rsidP="00234147">
      <w:pPr>
        <w:rPr>
          <w:rFonts w:ascii="Arial" w:hAnsi="Arial" w:cs="Arial"/>
          <w:lang w:val="en-GB"/>
        </w:rPr>
      </w:pPr>
    </w:p>
    <w:p w:rsidR="00234147" w:rsidRPr="002127A2" w:rsidRDefault="00255D56" w:rsidP="00234147">
      <w:pPr>
        <w:rPr>
          <w:rFonts w:ascii="Arial" w:hAnsi="Arial" w:cs="Arial"/>
          <w:b/>
          <w:lang w:val="en-GB"/>
        </w:rPr>
      </w:pPr>
      <w:r w:rsidRPr="002127A2">
        <w:rPr>
          <w:rFonts w:ascii="Arial" w:hAnsi="Arial" w:cs="Arial"/>
          <w:b/>
          <w:lang w:val="en-GB"/>
        </w:rPr>
        <w:t>Apprenticeship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61"/>
        <w:gridCol w:w="1491"/>
        <w:gridCol w:w="1237"/>
        <w:gridCol w:w="2318"/>
        <w:gridCol w:w="1117"/>
        <w:gridCol w:w="3620"/>
      </w:tblGrid>
      <w:tr w:rsidR="00234147" w:rsidRPr="002127A2" w:rsidTr="00866B90">
        <w:trPr>
          <w:trHeight w:val="380"/>
        </w:trPr>
        <w:tc>
          <w:tcPr>
            <w:tcW w:w="965" w:type="dxa"/>
            <w:vAlign w:val="center"/>
          </w:tcPr>
          <w:p w:rsidR="00234147" w:rsidRPr="002127A2" w:rsidRDefault="00255D56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Start-end dates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234147" w:rsidRPr="002127A2" w:rsidRDefault="00234147" w:rsidP="00866B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37" w:type="dxa"/>
            <w:vAlign w:val="center"/>
          </w:tcPr>
          <w:p w:rsidR="00234147" w:rsidRPr="002127A2" w:rsidRDefault="00234147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Organisation</w:t>
            </w:r>
          </w:p>
        </w:tc>
        <w:tc>
          <w:tcPr>
            <w:tcW w:w="2343" w:type="dxa"/>
            <w:shd w:val="clear" w:color="auto" w:fill="FFFFFF" w:themeFill="background1"/>
            <w:vAlign w:val="center"/>
          </w:tcPr>
          <w:p w:rsidR="00234147" w:rsidRPr="002127A2" w:rsidRDefault="00234147" w:rsidP="00866B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32" w:type="dxa"/>
            <w:shd w:val="clear" w:color="auto" w:fill="auto"/>
          </w:tcPr>
          <w:p w:rsidR="00234147" w:rsidRPr="002127A2" w:rsidRDefault="00255D56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Description</w:t>
            </w:r>
          </w:p>
        </w:tc>
        <w:tc>
          <w:tcPr>
            <w:tcW w:w="3661" w:type="dxa"/>
            <w:shd w:val="clear" w:color="auto" w:fill="FFFFFF" w:themeFill="background1"/>
            <w:vAlign w:val="center"/>
          </w:tcPr>
          <w:p w:rsidR="00234147" w:rsidRPr="002127A2" w:rsidRDefault="00234147" w:rsidP="00866B9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34147" w:rsidRPr="002127A2" w:rsidRDefault="00234147" w:rsidP="00234147">
      <w:pPr>
        <w:rPr>
          <w:rFonts w:ascii="Arial" w:hAnsi="Arial" w:cs="Arial"/>
          <w:lang w:val="en-GB"/>
        </w:rPr>
      </w:pPr>
    </w:p>
    <w:p w:rsidR="00234147" w:rsidRPr="002127A2" w:rsidRDefault="00255D56" w:rsidP="00234147">
      <w:pPr>
        <w:rPr>
          <w:rFonts w:ascii="Arial" w:hAnsi="Arial" w:cs="Arial"/>
          <w:b/>
          <w:lang w:val="en-GB"/>
        </w:rPr>
      </w:pPr>
      <w:r w:rsidRPr="002127A2">
        <w:rPr>
          <w:rFonts w:ascii="Arial" w:hAnsi="Arial" w:cs="Arial"/>
          <w:b/>
          <w:lang w:val="en-GB"/>
        </w:rPr>
        <w:t>Civic Service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61"/>
        <w:gridCol w:w="1484"/>
        <w:gridCol w:w="1237"/>
        <w:gridCol w:w="2306"/>
        <w:gridCol w:w="1117"/>
        <w:gridCol w:w="3639"/>
      </w:tblGrid>
      <w:tr w:rsidR="00234147" w:rsidRPr="002127A2" w:rsidTr="00207A1A">
        <w:trPr>
          <w:trHeight w:val="380"/>
        </w:trPr>
        <w:tc>
          <w:tcPr>
            <w:tcW w:w="961" w:type="dxa"/>
            <w:vAlign w:val="center"/>
          </w:tcPr>
          <w:p w:rsidR="00234147" w:rsidRPr="002127A2" w:rsidRDefault="00255D56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Start-end dates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234147" w:rsidRPr="002127A2" w:rsidRDefault="00234147" w:rsidP="00866B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37" w:type="dxa"/>
            <w:vAlign w:val="center"/>
          </w:tcPr>
          <w:p w:rsidR="00234147" w:rsidRPr="002127A2" w:rsidRDefault="00234147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Organisation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234147" w:rsidRPr="002127A2" w:rsidRDefault="00234147" w:rsidP="00866B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17" w:type="dxa"/>
            <w:shd w:val="clear" w:color="auto" w:fill="auto"/>
          </w:tcPr>
          <w:p w:rsidR="00234147" w:rsidRPr="002127A2" w:rsidRDefault="00255D56" w:rsidP="00234147">
            <w:pPr>
              <w:pStyle w:val="tiquettes"/>
              <w:rPr>
                <w:lang w:val="en-GB"/>
              </w:rPr>
            </w:pPr>
            <w:r w:rsidRPr="002127A2">
              <w:rPr>
                <w:lang w:val="en-GB"/>
              </w:rPr>
              <w:t>Description</w:t>
            </w:r>
          </w:p>
        </w:tc>
        <w:tc>
          <w:tcPr>
            <w:tcW w:w="3639" w:type="dxa"/>
            <w:shd w:val="clear" w:color="auto" w:fill="FFFFFF" w:themeFill="background1"/>
            <w:vAlign w:val="center"/>
          </w:tcPr>
          <w:p w:rsidR="00234147" w:rsidRPr="002127A2" w:rsidRDefault="00234147" w:rsidP="00866B9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07A1A" w:rsidRPr="00207A1A" w:rsidRDefault="00207A1A" w:rsidP="00207A1A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Civic Service</w:t>
      </w:r>
      <w:r w:rsidRPr="00207A1A">
        <w:rPr>
          <w:rFonts w:ascii="Arial" w:hAnsi="Arial" w:cs="Arial"/>
          <w:sz w:val="20"/>
          <w:lang w:val="en-GB"/>
        </w:rPr>
        <w:t xml:space="preserve"> completed during </w:t>
      </w:r>
      <w:sdt>
        <w:sdtPr>
          <w:rPr>
            <w:rFonts w:ascii="Arial" w:hAnsi="Arial" w:cs="Arial"/>
            <w:sz w:val="20"/>
            <w:lang w:val="en-GB"/>
          </w:rPr>
          <w:id w:val="204054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7A1A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Pr="00207A1A">
        <w:rPr>
          <w:rFonts w:ascii="Arial" w:hAnsi="Arial" w:cs="Arial"/>
          <w:sz w:val="20"/>
          <w:lang w:val="en-GB"/>
        </w:rPr>
        <w:t xml:space="preserve"> Undergraduate Studies </w:t>
      </w:r>
      <w:sdt>
        <w:sdtPr>
          <w:rPr>
            <w:rFonts w:ascii="Arial" w:hAnsi="Arial" w:cs="Arial"/>
            <w:sz w:val="20"/>
            <w:lang w:val="en-GB"/>
          </w:rPr>
          <w:id w:val="81421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7A1A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Pr="00207A1A">
        <w:rPr>
          <w:rFonts w:ascii="Arial" w:hAnsi="Arial" w:cs="Arial"/>
          <w:sz w:val="20"/>
          <w:lang w:val="en-GB"/>
        </w:rPr>
        <w:t xml:space="preserve"> Graduate Studies</w:t>
      </w:r>
    </w:p>
    <w:p w:rsidR="00AB413D" w:rsidRPr="002127A2" w:rsidRDefault="00AB413D" w:rsidP="00AB413D">
      <w:pPr>
        <w:rPr>
          <w:rFonts w:ascii="Arial" w:hAnsi="Arial" w:cs="Arial"/>
          <w:lang w:val="en-GB"/>
        </w:rPr>
      </w:pPr>
    </w:p>
    <w:p w:rsidR="00AB413D" w:rsidRPr="002127A2" w:rsidRDefault="00AB413D" w:rsidP="00AB413D">
      <w:pPr>
        <w:rPr>
          <w:rFonts w:ascii="Arial" w:hAnsi="Arial" w:cs="Arial"/>
          <w:lang w:val="en-GB"/>
        </w:rPr>
      </w:pPr>
    </w:p>
    <w:p w:rsidR="00234147" w:rsidRPr="002127A2" w:rsidRDefault="00234147" w:rsidP="00AB413D">
      <w:pPr>
        <w:rPr>
          <w:rFonts w:ascii="Arial" w:hAnsi="Arial" w:cs="Arial"/>
          <w:lang w:val="en-GB"/>
        </w:rPr>
      </w:pPr>
    </w:p>
    <w:p w:rsidR="00234147" w:rsidRPr="002127A2" w:rsidRDefault="00234147" w:rsidP="00AB413D">
      <w:pPr>
        <w:rPr>
          <w:rFonts w:ascii="Arial" w:hAnsi="Arial" w:cs="Arial"/>
          <w:lang w:val="en-GB"/>
        </w:rPr>
      </w:pPr>
    </w:p>
    <w:p w:rsidR="00234147" w:rsidRPr="002127A2" w:rsidRDefault="00234147" w:rsidP="00AB413D">
      <w:pPr>
        <w:rPr>
          <w:rFonts w:ascii="Arial" w:hAnsi="Arial" w:cs="Arial"/>
          <w:lang w:val="en-GB"/>
        </w:rPr>
      </w:pPr>
    </w:p>
    <w:p w:rsidR="00234147" w:rsidRPr="002127A2" w:rsidRDefault="00234147" w:rsidP="00AB413D">
      <w:pPr>
        <w:rPr>
          <w:rFonts w:ascii="Arial" w:hAnsi="Arial" w:cs="Arial"/>
          <w:lang w:val="en-GB"/>
        </w:rPr>
      </w:pPr>
    </w:p>
    <w:p w:rsidR="00234147" w:rsidRPr="002127A2" w:rsidRDefault="00234147" w:rsidP="00AB413D">
      <w:pPr>
        <w:rPr>
          <w:rFonts w:ascii="Arial" w:hAnsi="Arial" w:cs="Arial"/>
          <w:lang w:val="en-GB"/>
        </w:rPr>
      </w:pPr>
    </w:p>
    <w:p w:rsidR="00234147" w:rsidRPr="002127A2" w:rsidRDefault="00234147" w:rsidP="00AB413D">
      <w:pPr>
        <w:rPr>
          <w:rFonts w:ascii="Arial" w:hAnsi="Arial" w:cs="Arial"/>
          <w:lang w:val="en-GB"/>
        </w:rPr>
      </w:pPr>
    </w:p>
    <w:p w:rsidR="00234147" w:rsidRPr="002127A2" w:rsidRDefault="00234147" w:rsidP="00AB413D">
      <w:pPr>
        <w:rPr>
          <w:rFonts w:ascii="Arial" w:hAnsi="Arial" w:cs="Arial"/>
          <w:lang w:val="en-GB"/>
        </w:rPr>
      </w:pPr>
    </w:p>
    <w:p w:rsidR="00234147" w:rsidRPr="002127A2" w:rsidRDefault="00234147" w:rsidP="00AB413D">
      <w:pPr>
        <w:rPr>
          <w:rFonts w:ascii="Arial" w:hAnsi="Arial" w:cs="Arial"/>
          <w:lang w:val="en-GB"/>
        </w:rPr>
      </w:pPr>
    </w:p>
    <w:p w:rsidR="00234147" w:rsidRPr="002127A2" w:rsidRDefault="00234147" w:rsidP="00AB413D">
      <w:pPr>
        <w:rPr>
          <w:rFonts w:ascii="Arial" w:hAnsi="Arial" w:cs="Arial"/>
          <w:lang w:val="en-GB"/>
        </w:rPr>
      </w:pPr>
    </w:p>
    <w:p w:rsidR="00234147" w:rsidRPr="002127A2" w:rsidRDefault="00234147" w:rsidP="00AB413D">
      <w:pPr>
        <w:rPr>
          <w:rFonts w:ascii="Arial" w:hAnsi="Arial" w:cs="Arial"/>
          <w:lang w:val="en-GB"/>
        </w:rPr>
      </w:pPr>
    </w:p>
    <w:p w:rsidR="00194EE8" w:rsidRPr="002127A2" w:rsidRDefault="00194EE8" w:rsidP="00AB413D">
      <w:pPr>
        <w:rPr>
          <w:rFonts w:ascii="Arial" w:hAnsi="Arial" w:cs="Arial"/>
          <w:lang w:val="en-GB"/>
        </w:rPr>
      </w:pPr>
    </w:p>
    <w:p w:rsidR="00194EE8" w:rsidRPr="002127A2" w:rsidRDefault="00194EE8" w:rsidP="00AB413D">
      <w:pPr>
        <w:rPr>
          <w:rFonts w:ascii="Arial" w:hAnsi="Arial" w:cs="Arial"/>
          <w:lang w:val="en-GB"/>
        </w:rPr>
      </w:pPr>
    </w:p>
    <w:p w:rsidR="00194EE8" w:rsidRPr="002127A2" w:rsidRDefault="00194EE8" w:rsidP="00AB413D">
      <w:pPr>
        <w:rPr>
          <w:rFonts w:ascii="Arial" w:hAnsi="Arial" w:cs="Arial"/>
          <w:lang w:val="en-GB"/>
        </w:rPr>
      </w:pPr>
    </w:p>
    <w:p w:rsidR="00866B90" w:rsidRPr="002127A2" w:rsidRDefault="00866B90" w:rsidP="00AB413D">
      <w:pPr>
        <w:rPr>
          <w:rFonts w:ascii="Arial" w:hAnsi="Arial" w:cs="Arial"/>
          <w:lang w:val="en-GB"/>
        </w:rPr>
      </w:pPr>
    </w:p>
    <w:p w:rsidR="00AB413D" w:rsidRPr="002127A2" w:rsidRDefault="00255D56" w:rsidP="00AB413D">
      <w:pPr>
        <w:pStyle w:val="Titre1"/>
        <w:rPr>
          <w:b w:val="0"/>
          <w:color w:val="E6142D"/>
          <w:lang w:val="en-GB"/>
        </w:rPr>
      </w:pPr>
      <w:r w:rsidRPr="002127A2">
        <w:rPr>
          <w:color w:val="E6142D"/>
          <w:lang w:val="en-GB"/>
        </w:rPr>
        <w:t>Cover Letter</w:t>
      </w:r>
    </w:p>
    <w:p w:rsidR="00232876" w:rsidRPr="002127A2" w:rsidRDefault="00232876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Style w:val="Accentuation"/>
          <w:rFonts w:ascii="Arial" w:hAnsi="Arial" w:cs="Arial"/>
          <w:lang w:val="en-GB"/>
        </w:rPr>
      </w:pPr>
    </w:p>
    <w:p w:rsidR="00234147" w:rsidRPr="002127A2" w:rsidRDefault="00234147" w:rsidP="00782FB3">
      <w:pPr>
        <w:rPr>
          <w:rFonts w:ascii="Arial" w:hAnsi="Arial" w:cs="Arial"/>
          <w:lang w:val="en-GB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154"/>
        <w:gridCol w:w="4034"/>
        <w:gridCol w:w="270"/>
        <w:gridCol w:w="809"/>
        <w:gridCol w:w="3487"/>
      </w:tblGrid>
      <w:tr w:rsidR="00232876" w:rsidRPr="002127A2" w:rsidTr="00234147">
        <w:trPr>
          <w:trHeight w:val="360"/>
        </w:trPr>
        <w:tc>
          <w:tcPr>
            <w:tcW w:w="215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2127A2" w:rsidRDefault="00232876" w:rsidP="00232876">
            <w:pPr>
              <w:pStyle w:val="Sansinterligne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FA3EB3" w:rsidRPr="002127A2" w:rsidRDefault="00FA3EB3" w:rsidP="00782FB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2127A2" w:rsidRDefault="00232876" w:rsidP="00232876">
            <w:pPr>
              <w:pStyle w:val="Sansinterligne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2127A2" w:rsidRDefault="00232876" w:rsidP="00232876">
            <w:pPr>
              <w:pStyle w:val="Sansinterligne"/>
              <w:rPr>
                <w:rFonts w:ascii="Arial" w:hAnsi="Arial" w:cs="Arial"/>
                <w:lang w:val="en-GB"/>
              </w:rPr>
            </w:pPr>
          </w:p>
        </w:tc>
        <w:tc>
          <w:tcPr>
            <w:tcW w:w="348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2127A2" w:rsidRDefault="00232876" w:rsidP="00232876">
            <w:pPr>
              <w:pStyle w:val="Sansinterligne"/>
              <w:rPr>
                <w:rFonts w:ascii="Arial" w:hAnsi="Arial" w:cs="Arial"/>
                <w:lang w:val="en-GB"/>
              </w:rPr>
            </w:pPr>
          </w:p>
        </w:tc>
      </w:tr>
      <w:tr w:rsidR="00687CFB" w:rsidRPr="002127A2" w:rsidTr="00234147">
        <w:trPr>
          <w:trHeight w:val="360"/>
        </w:trPr>
        <w:sdt>
          <w:sdtPr>
            <w:rPr>
              <w:rFonts w:ascii="Arial" w:hAnsi="Arial" w:cs="Arial"/>
              <w:iCs/>
              <w:lang w:val="en-GB"/>
            </w:rPr>
            <w:id w:val="2115246489"/>
            <w:placeholder>
              <w:docPart w:val="19F12BD8EB874DA3BA9CCCFFFBE0C76E"/>
            </w:placeholder>
            <w:temporary/>
            <w:showingPlcHdr/>
            <w15:appearance w15:val="hidden"/>
          </w:sdtPr>
          <w:sdtEndPr>
            <w:rPr>
              <w:iCs w:val="0"/>
            </w:rPr>
          </w:sdtEndPr>
          <w:sdtContent>
            <w:tc>
              <w:tcPr>
                <w:tcW w:w="2154" w:type="dxa"/>
                <w:vAlign w:val="center"/>
              </w:tcPr>
              <w:p w:rsidR="00687CFB" w:rsidRPr="002127A2" w:rsidRDefault="00232876" w:rsidP="00232876">
                <w:pPr>
                  <w:pStyle w:val="Sansinterligne"/>
                  <w:rPr>
                    <w:rFonts w:ascii="Arial" w:hAnsi="Arial" w:cs="Arial"/>
                    <w:lang w:val="en-GB"/>
                  </w:rPr>
                </w:pPr>
                <w:r w:rsidRPr="002127A2">
                  <w:rPr>
                    <w:rFonts w:ascii="Arial" w:hAnsi="Arial" w:cs="Arial"/>
                    <w:lang w:val="en-GB" w:bidi="fr-FR"/>
                  </w:rPr>
                  <w:t>Signature</w:t>
                </w:r>
              </w:p>
            </w:tc>
          </w:sdtContent>
        </w:sdt>
        <w:tc>
          <w:tcPr>
            <w:tcW w:w="4034" w:type="dxa"/>
            <w:shd w:val="clear" w:color="auto" w:fill="FFFFFF" w:themeFill="background1"/>
            <w:vAlign w:val="center"/>
          </w:tcPr>
          <w:p w:rsidR="00234147" w:rsidRPr="002127A2" w:rsidRDefault="00234147" w:rsidP="00232876">
            <w:pPr>
              <w:pStyle w:val="Sansinterligne"/>
              <w:rPr>
                <w:rFonts w:ascii="Arial" w:hAnsi="Arial" w:cs="Arial"/>
                <w:lang w:val="en-GB"/>
              </w:rPr>
            </w:pPr>
          </w:p>
          <w:p w:rsidR="00234147" w:rsidRPr="002127A2" w:rsidRDefault="00234147" w:rsidP="00232876">
            <w:pPr>
              <w:pStyle w:val="Sansinterligne"/>
              <w:rPr>
                <w:rFonts w:ascii="Arial" w:hAnsi="Arial" w:cs="Arial"/>
                <w:lang w:val="en-GB"/>
              </w:rPr>
            </w:pPr>
          </w:p>
          <w:p w:rsidR="00194EE8" w:rsidRPr="002127A2" w:rsidRDefault="00194EE8" w:rsidP="00232876">
            <w:pPr>
              <w:pStyle w:val="Sansinterligne"/>
              <w:rPr>
                <w:rFonts w:ascii="Arial" w:hAnsi="Arial" w:cs="Arial"/>
                <w:lang w:val="en-GB"/>
              </w:rPr>
            </w:pPr>
          </w:p>
        </w:tc>
        <w:tc>
          <w:tcPr>
            <w:tcW w:w="270" w:type="dxa"/>
            <w:vAlign w:val="center"/>
          </w:tcPr>
          <w:p w:rsidR="00687CFB" w:rsidRPr="002127A2" w:rsidRDefault="00687CFB" w:rsidP="00232876">
            <w:pPr>
              <w:pStyle w:val="Sansinterligne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vAlign w:val="center"/>
          </w:tcPr>
          <w:p w:rsidR="00687CFB" w:rsidRPr="002127A2" w:rsidRDefault="00255D56" w:rsidP="00255D56">
            <w:pPr>
              <w:pStyle w:val="Sansinterligne"/>
              <w:rPr>
                <w:rFonts w:ascii="Arial" w:hAnsi="Arial" w:cs="Arial"/>
                <w:lang w:val="en-GB"/>
              </w:rPr>
            </w:pPr>
            <w:r w:rsidRPr="002127A2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3487" w:type="dxa"/>
            <w:shd w:val="clear" w:color="auto" w:fill="FFFFFF" w:themeFill="background1"/>
            <w:vAlign w:val="center"/>
          </w:tcPr>
          <w:p w:rsidR="00687CFB" w:rsidRPr="002127A2" w:rsidRDefault="00687CFB" w:rsidP="00232876">
            <w:pPr>
              <w:pStyle w:val="Sansinterligne"/>
              <w:rPr>
                <w:rFonts w:ascii="Arial" w:hAnsi="Arial" w:cs="Arial"/>
                <w:lang w:val="en-GB"/>
              </w:rPr>
            </w:pPr>
          </w:p>
        </w:tc>
      </w:tr>
      <w:tr w:rsidR="00232876" w:rsidRPr="002127A2" w:rsidTr="00234147">
        <w:trPr>
          <w:trHeight w:val="360"/>
        </w:trPr>
        <w:tc>
          <w:tcPr>
            <w:tcW w:w="2154" w:type="dxa"/>
            <w:shd w:val="clear" w:color="auto" w:fill="auto"/>
          </w:tcPr>
          <w:p w:rsidR="00232876" w:rsidRPr="002127A2" w:rsidRDefault="00232876" w:rsidP="00232876">
            <w:pPr>
              <w:pStyle w:val="Sansinterligne"/>
              <w:rPr>
                <w:rFonts w:ascii="Arial" w:hAnsi="Arial" w:cs="Arial"/>
                <w:lang w:val="en-GB"/>
              </w:rPr>
            </w:pPr>
          </w:p>
        </w:tc>
        <w:tc>
          <w:tcPr>
            <w:tcW w:w="4034" w:type="dxa"/>
            <w:shd w:val="clear" w:color="auto" w:fill="auto"/>
          </w:tcPr>
          <w:p w:rsidR="00232876" w:rsidRPr="002127A2" w:rsidRDefault="00232876" w:rsidP="00234147">
            <w:pPr>
              <w:pStyle w:val="Champ"/>
              <w:rPr>
                <w:rFonts w:ascii="Arial" w:hAnsi="Arial" w:cs="Arial"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232876" w:rsidRPr="002127A2" w:rsidRDefault="00232876" w:rsidP="00232876">
            <w:pPr>
              <w:pStyle w:val="Sansinterligne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dxa"/>
            <w:shd w:val="clear" w:color="auto" w:fill="auto"/>
          </w:tcPr>
          <w:p w:rsidR="00232876" w:rsidRPr="002127A2" w:rsidRDefault="00232876" w:rsidP="00232876">
            <w:pPr>
              <w:pStyle w:val="Sansinterligne"/>
              <w:rPr>
                <w:rFonts w:ascii="Arial" w:hAnsi="Arial" w:cs="Arial"/>
                <w:lang w:val="en-GB"/>
              </w:rPr>
            </w:pPr>
          </w:p>
        </w:tc>
        <w:tc>
          <w:tcPr>
            <w:tcW w:w="3487" w:type="dxa"/>
            <w:shd w:val="clear" w:color="auto" w:fill="auto"/>
          </w:tcPr>
          <w:p w:rsidR="00232876" w:rsidRPr="002127A2" w:rsidRDefault="00232876" w:rsidP="00234147">
            <w:pPr>
              <w:pStyle w:val="Champ"/>
              <w:rPr>
                <w:rFonts w:ascii="Arial" w:hAnsi="Arial" w:cs="Arial"/>
                <w:lang w:val="en-GB"/>
              </w:rPr>
            </w:pPr>
          </w:p>
        </w:tc>
      </w:tr>
    </w:tbl>
    <w:p w:rsidR="00194EE8" w:rsidRPr="002127A2" w:rsidRDefault="00E512E6" w:rsidP="00234147">
      <w:pPr>
        <w:rPr>
          <w:rFonts w:ascii="Arial" w:hAnsi="Arial" w:cs="Arial"/>
          <w:b/>
          <w:lang w:val="en-GB"/>
        </w:rPr>
      </w:pPr>
      <w:sdt>
        <w:sdtPr>
          <w:rPr>
            <w:rFonts w:ascii="Arial" w:hAnsi="Arial" w:cs="Arial"/>
            <w:b/>
            <w:lang w:val="en-GB"/>
          </w:rPr>
          <w:id w:val="54694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31E" w:rsidRPr="002127A2">
            <w:rPr>
              <w:rFonts w:ascii="MS Gothic" w:eastAsia="MS Gothic" w:hAnsi="MS Gothic" w:cs="Arial"/>
              <w:b/>
              <w:lang w:val="en-GB"/>
            </w:rPr>
            <w:t>☐</w:t>
          </w:r>
        </w:sdtContent>
      </w:sdt>
      <w:r w:rsidR="00E4631E" w:rsidRPr="002127A2">
        <w:rPr>
          <w:rFonts w:ascii="Arial" w:hAnsi="Arial" w:cs="Arial"/>
          <w:b/>
          <w:lang w:val="en-GB"/>
        </w:rPr>
        <w:t xml:space="preserve"> </w:t>
      </w:r>
      <w:r w:rsidR="00255D56" w:rsidRPr="002127A2">
        <w:rPr>
          <w:rFonts w:ascii="Arial" w:hAnsi="Arial" w:cs="Arial"/>
          <w:b/>
          <w:lang w:val="en-GB"/>
        </w:rPr>
        <w:t>I hereby certify and declare on my honour that all information and documents provided in the Application Form are complete, true and accurate.</w:t>
      </w:r>
    </w:p>
    <w:sectPr w:rsidR="00194EE8" w:rsidRPr="002127A2" w:rsidSect="008C5BB3">
      <w:headerReference w:type="default" r:id="rId14"/>
      <w:footerReference w:type="default" r:id="rId15"/>
      <w:pgSz w:w="11906" w:h="16838" w:code="9"/>
      <w:pgMar w:top="864" w:right="576" w:bottom="720" w:left="576" w:header="86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E6" w:rsidRDefault="00E512E6" w:rsidP="00782FB3">
      <w:r>
        <w:separator/>
      </w:r>
    </w:p>
  </w:endnote>
  <w:endnote w:type="continuationSeparator" w:id="0">
    <w:p w:rsidR="00E512E6" w:rsidRDefault="00E512E6" w:rsidP="0078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9182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016C8" w:rsidRPr="005016C8" w:rsidRDefault="005016C8">
        <w:pPr>
          <w:pStyle w:val="Pieddepage"/>
          <w:jc w:val="center"/>
          <w:rPr>
            <w:rFonts w:ascii="Arial" w:hAnsi="Arial" w:cs="Arial"/>
          </w:rPr>
        </w:pPr>
        <w:r w:rsidRPr="005016C8">
          <w:rPr>
            <w:rFonts w:ascii="Arial" w:hAnsi="Arial" w:cs="Arial"/>
          </w:rPr>
          <w:fldChar w:fldCharType="begin"/>
        </w:r>
        <w:r w:rsidRPr="005016C8">
          <w:rPr>
            <w:rFonts w:ascii="Arial" w:hAnsi="Arial" w:cs="Arial"/>
          </w:rPr>
          <w:instrText>PAGE   \* MERGEFORMAT</w:instrText>
        </w:r>
        <w:r w:rsidRPr="005016C8">
          <w:rPr>
            <w:rFonts w:ascii="Arial" w:hAnsi="Arial" w:cs="Arial"/>
          </w:rPr>
          <w:fldChar w:fldCharType="separate"/>
        </w:r>
        <w:r w:rsidR="00207A1A">
          <w:rPr>
            <w:rFonts w:ascii="Arial" w:hAnsi="Arial" w:cs="Arial"/>
            <w:noProof/>
          </w:rPr>
          <w:t>1</w:t>
        </w:r>
        <w:r w:rsidRPr="005016C8">
          <w:rPr>
            <w:rFonts w:ascii="Arial" w:hAnsi="Arial" w:cs="Arial"/>
          </w:rPr>
          <w:fldChar w:fldCharType="end"/>
        </w:r>
      </w:p>
    </w:sdtContent>
  </w:sdt>
  <w:p w:rsidR="005016C8" w:rsidRDefault="005016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E6" w:rsidRDefault="00E512E6" w:rsidP="00782FB3">
      <w:r>
        <w:separator/>
      </w:r>
    </w:p>
  </w:footnote>
  <w:footnote w:type="continuationSeparator" w:id="0">
    <w:p w:rsidR="00E512E6" w:rsidRDefault="00E512E6" w:rsidP="0078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30" w:rsidRDefault="00782FB3" w:rsidP="00782FB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-223520</wp:posOffset>
          </wp:positionH>
          <wp:positionV relativeFrom="margin">
            <wp:posOffset>-516890</wp:posOffset>
          </wp:positionV>
          <wp:extent cx="1947545" cy="93599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iencesPO_Appellations_PRESAGE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0C4" w:rsidRPr="005016C8">
      <w:rPr>
        <w:rFonts w:ascii="Arial" w:hAnsi="Arial" w:cs="Arial"/>
        <w:noProof/>
        <w:color w:val="FBD1D6"/>
        <w:lang w:eastAsia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94EFDC7" wp14:editId="2E04C791">
              <wp:simplePos x="0" y="0"/>
              <wp:positionH relativeFrom="margin">
                <wp:align>center</wp:align>
              </wp:positionH>
              <wp:positionV relativeFrom="margin">
                <wp:posOffset>-593082</wp:posOffset>
              </wp:positionV>
              <wp:extent cx="7285355" cy="9871406"/>
              <wp:effectExtent l="0" t="0" r="0" b="0"/>
              <wp:wrapNone/>
              <wp:docPr id="26" name="Groupe 26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355" cy="9871406"/>
                        <a:chOff x="0" y="312421"/>
                        <a:chExt cx="7287768" cy="9268994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64920"/>
                          <a:ext cx="7287768" cy="8316495"/>
                        </a:xfrm>
                        <a:prstGeom prst="rect">
                          <a:avLst/>
                        </a:prstGeom>
                        <a:solidFill>
                          <a:srgbClr val="FBD1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oupe 21"/>
                      <wpg:cNvGrpSpPr/>
                      <wpg:grpSpPr>
                        <a:xfrm>
                          <a:off x="205740" y="312421"/>
                          <a:ext cx="644436" cy="644436"/>
                          <a:chOff x="0" y="1"/>
                          <a:chExt cx="644436" cy="644436"/>
                        </a:xfrm>
                      </wpg:grpSpPr>
                      <wps:wsp>
                        <wps:cNvPr id="22" name="Ovale 22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1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oupe 22" descr="Icône de mise à jour d’informations"/>
                        <wpg:cNvGrpSpPr/>
                        <wpg:grpSpPr>
                          <a:xfrm>
                            <a:off x="144780" y="144781"/>
                            <a:ext cx="356028" cy="360000"/>
                            <a:chOff x="0" y="11"/>
                            <a:chExt cx="4138163" cy="4184321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Forme libre : Forme 24"/>
                          <wps:cNvSpPr/>
                          <wps:spPr>
                            <a:xfrm>
                              <a:off x="0" y="202882"/>
                              <a:ext cx="3914775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e libre : Forme 25"/>
                          <wps:cNvSpPr/>
                          <wps:spPr>
                            <a:xfrm>
                              <a:off x="1271138" y="11"/>
                              <a:ext cx="2867025" cy="2895600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078ECF" id="Groupe 26" o:spid="_x0000_s1026" style="position:absolute;margin-left:0;margin-top:-46.7pt;width:573.65pt;height:777.3pt;z-index:251664384;mso-position-horizontal:center;mso-position-horizontal-relative:margin;mso-position-vertical-relative:margin;mso-width-relative:margin;mso-height-relative:margin" coordorigin=",3124" coordsize="72877,9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">
              <v:rect id="Rectangle 3" o:spid="_x0000_s1027" style="position:absolute;top:12649;width:72877;height:83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" fillcolor="#fbd1d6" stroked="f" strokeweight="1pt"/>
              <v:group id="Groupe 21" o:spid="_x0000_s1028" style="position:absolute;left:2057;top:3124;width:6444;height:6444" coordorigin="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oval id="Ovale 22" o:spid="_x0000_s1029" style="position:absolute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" fillcolor="white [3212]" stroked="f" strokeweight="1pt">
                  <v:fill opacity="15677f"/>
                </v:oval>
                <v:group id="Groupe 22" o:spid="_x0000_s1030" alt="Icône de mise à jour d’informations" style="position:absolute;left:1447;top:1447;width:3561;height:3600" coordorigin="" coordsize="41381,4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orme libre : Forme 24" o:spid="_x0000_s1031" style="position:absolute;top:2028;width:39147;height:39815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  <v:stroke joinstyle="miter"/>
                    <v:path arrowok="t" o:connecttype="custom" o:connectlocs="3750469,1936909;3588544,2098834;3588544,3438049;3368516,3655219;552926,3655219;330994,3438049;330994,545306;552926,330994;1644491,330994;1806416,169069;1644491,7144;552926,7144;7144,545306;7144,3438049;552926,3979069;3368516,3979069;3912394,3438049;3912394,2098834;3750469,1936909" o:connectangles="0,0,0,0,0,0,0,0,0,0,0,0,0,0,0,0,0,0,0"/>
                  </v:shape>
                  <v:shape id="Forme libre : Forme 25" o:spid="_x0000_s1032" style="position:absolute;left:12711;width:28670;height:28956;visibility:visible;mso-wrap-style:square;v-text-anchor:middle" coordsize="2867025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  <v:stroke joinstyle="miter"/>
                    <v:path arrowok="t" o:connecttype="custom" o:connectlocs="2471711,141446;2154528,7144;1836393,138589;380973,1594009;266673,1789271;13308,2686526;56171,2846546;169518,2892266;217143,2884646;1089633,2616041;1274418,2504599;1274418,2504599;2735553,1043464;2738411,412909;2471711,141446;1747811,685324;2187866,1134904;2080233,1242536;1640178,792956;1747811,685324;1044866,2276951;993431,2307431;404786,2488406;577188,1876901;608621,1822609;1409673,1021556;1849728,1471136;1044866,2276951;2506953,814864;2416466,905351;1976411,455771;2064041,369094;2151671,333851;2152624,333851;2240253,370046;2506953,641509;2506953,814864" o:connectangles="0,0,0,0,0,0,0,0,0,0,0,0,0,0,0,0,0,0,0,0,0,0,0,0,0,0,0,0,0,0,0,0,0,0,0,0,0"/>
                  </v:shape>
                </v:group>
              </v:group>
              <w10:wrap anchorx="margin" anchory="margin"/>
            </v:group>
          </w:pict>
        </mc:Fallback>
      </mc:AlternateContent>
    </w:r>
    <w:r w:rsidR="00AA30C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-247007</wp:posOffset>
              </wp:positionH>
              <wp:positionV relativeFrom="paragraph">
                <wp:posOffset>-358635</wp:posOffset>
              </wp:positionV>
              <wp:extent cx="7290880" cy="938151"/>
              <wp:effectExtent l="0" t="0" r="24765" b="14605"/>
              <wp:wrapNone/>
              <wp:docPr id="1" name="Rectangle avec coin rogné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90880" cy="938151"/>
                      </a:xfrm>
                      <a:prstGeom prst="snip1Rect">
                        <a:avLst/>
                      </a:prstGeom>
                      <a:solidFill>
                        <a:srgbClr val="E6142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A7CDD" id="Rectangle avec coin rogné 1" o:spid="_x0000_s1026" style="position:absolute;margin-left:-19.45pt;margin-top:-28.25pt;width:574.1pt;height:73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90880,938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" path="m,l7134518,r156362,156362l7290880,938151,,938151,,xe" fillcolor="#e6142d" strokecolor="#b3a539 [1604]" strokeweight="1pt">
              <v:path arrowok="t" o:connecttype="custom" o:connectlocs="0,0;7134518,0;7290880,156362;7290880,938151;0,938151;0,0" o:connectangles="0,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7E2CE3"/>
    <w:multiLevelType w:val="hybridMultilevel"/>
    <w:tmpl w:val="85406390"/>
    <w:lvl w:ilvl="0" w:tplc="8500F6D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56FB"/>
    <w:multiLevelType w:val="hybridMultilevel"/>
    <w:tmpl w:val="162A98E4"/>
    <w:lvl w:ilvl="0" w:tplc="BEBCE3B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AA30C4"/>
    <w:rsid w:val="00090BBD"/>
    <w:rsid w:val="001258CB"/>
    <w:rsid w:val="00194EE8"/>
    <w:rsid w:val="001A0130"/>
    <w:rsid w:val="00207A1A"/>
    <w:rsid w:val="002127A2"/>
    <w:rsid w:val="00232876"/>
    <w:rsid w:val="00234147"/>
    <w:rsid w:val="0024074A"/>
    <w:rsid w:val="002508AF"/>
    <w:rsid w:val="00255D56"/>
    <w:rsid w:val="00267116"/>
    <w:rsid w:val="002B3F2C"/>
    <w:rsid w:val="002F58E0"/>
    <w:rsid w:val="003256FD"/>
    <w:rsid w:val="00355DEE"/>
    <w:rsid w:val="003B49EC"/>
    <w:rsid w:val="003D55FB"/>
    <w:rsid w:val="003D6962"/>
    <w:rsid w:val="003F5910"/>
    <w:rsid w:val="00402433"/>
    <w:rsid w:val="004B47A9"/>
    <w:rsid w:val="004F0368"/>
    <w:rsid w:val="005016C8"/>
    <w:rsid w:val="00565585"/>
    <w:rsid w:val="005A20B8"/>
    <w:rsid w:val="005E6FA8"/>
    <w:rsid w:val="006662D2"/>
    <w:rsid w:val="00687CFB"/>
    <w:rsid w:val="00691237"/>
    <w:rsid w:val="00696B6E"/>
    <w:rsid w:val="006A5F0E"/>
    <w:rsid w:val="006C28FD"/>
    <w:rsid w:val="007718C6"/>
    <w:rsid w:val="00782FB3"/>
    <w:rsid w:val="008045C5"/>
    <w:rsid w:val="00835F7E"/>
    <w:rsid w:val="00866B90"/>
    <w:rsid w:val="00866BB6"/>
    <w:rsid w:val="00872D54"/>
    <w:rsid w:val="008C5BB3"/>
    <w:rsid w:val="009075D1"/>
    <w:rsid w:val="009E70CA"/>
    <w:rsid w:val="00AA30C4"/>
    <w:rsid w:val="00AB413D"/>
    <w:rsid w:val="00AB79E9"/>
    <w:rsid w:val="00AF1F6A"/>
    <w:rsid w:val="00BA66C3"/>
    <w:rsid w:val="00BD071B"/>
    <w:rsid w:val="00C024C8"/>
    <w:rsid w:val="00C41EDF"/>
    <w:rsid w:val="00C714CF"/>
    <w:rsid w:val="00C8732B"/>
    <w:rsid w:val="00CB16D2"/>
    <w:rsid w:val="00CD05DC"/>
    <w:rsid w:val="00CD5B0D"/>
    <w:rsid w:val="00DB3723"/>
    <w:rsid w:val="00DC1831"/>
    <w:rsid w:val="00E03776"/>
    <w:rsid w:val="00E1251F"/>
    <w:rsid w:val="00E3286D"/>
    <w:rsid w:val="00E413DD"/>
    <w:rsid w:val="00E4631E"/>
    <w:rsid w:val="00E512E6"/>
    <w:rsid w:val="00F00E97"/>
    <w:rsid w:val="00F40180"/>
    <w:rsid w:val="00F53FDC"/>
    <w:rsid w:val="00F8213A"/>
    <w:rsid w:val="00FA3EB3"/>
    <w:rsid w:val="00FD35A6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E1F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FB3"/>
  </w:style>
  <w:style w:type="paragraph" w:styleId="Titre1">
    <w:name w:val="heading 1"/>
    <w:basedOn w:val="Normal"/>
    <w:next w:val="Normal"/>
    <w:link w:val="Titre1Car"/>
    <w:uiPriority w:val="9"/>
    <w:qFormat/>
    <w:rsid w:val="00782FB3"/>
    <w:pPr>
      <w:keepNext/>
      <w:keepLines/>
      <w:spacing w:before="240" w:after="0"/>
      <w:outlineLvl w:val="0"/>
    </w:pPr>
    <w:rPr>
      <w:rFonts w:ascii="Arial" w:eastAsiaTheme="majorEastAsia" w:hAnsi="Arial" w:cs="Arial"/>
      <w:b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16D2"/>
  </w:style>
  <w:style w:type="paragraph" w:styleId="Pieddepage">
    <w:name w:val="footer"/>
    <w:basedOn w:val="Normal"/>
    <w:link w:val="PieddepageC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Web"/>
    <w:next w:val="Normal"/>
    <w:link w:val="TitreC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Textedelespacerserv">
    <w:name w:val="Placeholder Text"/>
    <w:basedOn w:val="Policepardfaut"/>
    <w:uiPriority w:val="99"/>
    <w:semiHidden/>
    <w:rsid w:val="00E3286D"/>
    <w:rPr>
      <w:color w:val="808080"/>
    </w:rPr>
  </w:style>
  <w:style w:type="paragraph" w:styleId="Listenumros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Accentuation">
    <w:name w:val="Emphasis"/>
    <w:basedOn w:val="Policepardfau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Champ">
    <w:name w:val="Champ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ar">
    <w:name w:val="Signature Car"/>
    <w:basedOn w:val="Policepardfaut"/>
    <w:link w:val="Signature"/>
    <w:uiPriority w:val="99"/>
    <w:rsid w:val="00CB16D2"/>
    <w:rPr>
      <w:sz w:val="18"/>
    </w:rPr>
  </w:style>
  <w:style w:type="paragraph" w:styleId="Sansinterligne">
    <w:name w:val="No Spacing"/>
    <w:link w:val="SansinterligneCar"/>
    <w:uiPriority w:val="1"/>
    <w:qFormat/>
    <w:rsid w:val="00696B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82FB3"/>
    <w:rPr>
      <w:rFonts w:ascii="Arial" w:eastAsiaTheme="majorEastAsia" w:hAnsi="Arial" w:cs="Arial"/>
      <w:b/>
      <w:color w:val="000000" w:themeColor="text1"/>
      <w:sz w:val="32"/>
      <w:szCs w:val="32"/>
    </w:rPr>
  </w:style>
  <w:style w:type="paragraph" w:customStyle="1" w:styleId="tiquettes">
    <w:name w:val="Étiquettes"/>
    <w:basedOn w:val="Normal"/>
    <w:qFormat/>
    <w:rsid w:val="00234147"/>
    <w:pPr>
      <w:spacing w:after="0"/>
    </w:pPr>
    <w:rPr>
      <w:rFonts w:ascii="Arial" w:hAnsi="Arial" w:cs="Arial"/>
      <w:sz w:val="18"/>
    </w:rPr>
  </w:style>
  <w:style w:type="table" w:customStyle="1" w:styleId="Heuresdouverture">
    <w:name w:val="Heures d’ouverture"/>
    <w:basedOn w:val="Tableau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5D1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016C8"/>
  </w:style>
  <w:style w:type="character" w:styleId="Lienhypertexte">
    <w:name w:val="Hyperlink"/>
    <w:basedOn w:val="Policepardfaut"/>
    <w:uiPriority w:val="99"/>
    <w:unhideWhenUsed/>
    <w:rsid w:val="00E03776"/>
    <w:rPr>
      <w:color w:val="0096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olarite-en.sciences-po.f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olarite-en.sciences-po.fr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age@sciencespo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471\AppData\Roaming\Microsoft\Templates\Formulaire%20de%20mise%20&#224;%20jour%20pour%20cabinet%20-%20Sant&#23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F12BD8EB874DA3BA9CCCFFFBE0C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CA57F-13C0-4A69-890F-38901E47B497}"/>
      </w:docPartPr>
      <w:docPartBody>
        <w:p w:rsidR="003A6EA5" w:rsidRDefault="00A43A21">
          <w:pPr>
            <w:pStyle w:val="19F12BD8EB874DA3BA9CCCFFFBE0C76E"/>
          </w:pPr>
          <w:r w:rsidRPr="00FF3323">
            <w:rPr>
              <w:lang w:bidi="fr-FR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15"/>
    <w:rsid w:val="003A6EA5"/>
    <w:rsid w:val="006543AF"/>
    <w:rsid w:val="00A43A21"/>
    <w:rsid w:val="00C96E15"/>
    <w:rsid w:val="00F4500A"/>
    <w:rsid w:val="00F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692433695314A728FB51F36DD88CC24">
    <w:name w:val="8692433695314A728FB51F36DD88CC24"/>
  </w:style>
  <w:style w:type="paragraph" w:customStyle="1" w:styleId="07A23852A5E245509FFE5324A9266DEB">
    <w:name w:val="07A23852A5E245509FFE5324A9266DEB"/>
  </w:style>
  <w:style w:type="paragraph" w:customStyle="1" w:styleId="E58BC98A8D8543F08F651DAE12EF8F38">
    <w:name w:val="E58BC98A8D8543F08F651DAE12EF8F38"/>
  </w:style>
  <w:style w:type="paragraph" w:customStyle="1" w:styleId="59D00846A7614EE599EC1C9C918301F5">
    <w:name w:val="59D00846A7614EE599EC1C9C918301F5"/>
  </w:style>
  <w:style w:type="paragraph" w:customStyle="1" w:styleId="22BEADF3547541F5896BBBD00D336FEB">
    <w:name w:val="22BEADF3547541F5896BBBD00D336FEB"/>
  </w:style>
  <w:style w:type="paragraph" w:customStyle="1" w:styleId="tiquettes">
    <w:name w:val="Étiquettes"/>
    <w:basedOn w:val="Normal"/>
    <w:qFormat/>
    <w:rsid w:val="00C96E15"/>
    <w:pPr>
      <w:spacing w:after="0"/>
    </w:pPr>
    <w:rPr>
      <w:rFonts w:eastAsiaTheme="minorHAnsi"/>
      <w:sz w:val="18"/>
      <w:lang w:eastAsia="en-US"/>
    </w:rPr>
  </w:style>
  <w:style w:type="paragraph" w:customStyle="1" w:styleId="0D3D41778789446EA7FB3CABFEBD84AB">
    <w:name w:val="0D3D41778789446EA7FB3CABFEBD84AB"/>
  </w:style>
  <w:style w:type="paragraph" w:customStyle="1" w:styleId="D048A4959ED64360BC2536DD7A1A9FCF">
    <w:name w:val="D048A4959ED64360BC2536DD7A1A9FCF"/>
  </w:style>
  <w:style w:type="paragraph" w:customStyle="1" w:styleId="B91C805E4C444BAEB4780FA93A978EA8">
    <w:name w:val="B91C805E4C444BAEB4780FA93A978EA8"/>
  </w:style>
  <w:style w:type="paragraph" w:customStyle="1" w:styleId="99F85B15D0E74EA79E1A48AAD479AFDC">
    <w:name w:val="99F85B15D0E74EA79E1A48AAD479AFDC"/>
  </w:style>
  <w:style w:type="paragraph" w:customStyle="1" w:styleId="0CD7E3E6B37D4DBC96E11FFC4367A268">
    <w:name w:val="0CD7E3E6B37D4DBC96E11FFC4367A268"/>
  </w:style>
  <w:style w:type="paragraph" w:customStyle="1" w:styleId="C903E27B49DB43178706844BFBD6C563">
    <w:name w:val="C903E27B49DB43178706844BFBD6C563"/>
  </w:style>
  <w:style w:type="paragraph" w:customStyle="1" w:styleId="27EDF108488F47CB8CE51555D9C1E3C6">
    <w:name w:val="27EDF108488F47CB8CE51555D9C1E3C6"/>
  </w:style>
  <w:style w:type="character" w:styleId="Accentuation">
    <w:name w:val="Emphasis"/>
    <w:basedOn w:val="Policepardfaut"/>
    <w:uiPriority w:val="20"/>
    <w:qFormat/>
    <w:rsid w:val="00C96E15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57EB1078A8964DA087C512E6C0144772">
    <w:name w:val="57EB1078A8964DA087C512E6C0144772"/>
  </w:style>
  <w:style w:type="paragraph" w:customStyle="1" w:styleId="0949576FE8A1464F9A3AF50A97B185B4">
    <w:name w:val="0949576FE8A1464F9A3AF50A97B185B4"/>
  </w:style>
  <w:style w:type="paragraph" w:customStyle="1" w:styleId="DEB795E61BCD4D63A8DFE48C712CE2FE">
    <w:name w:val="DEB795E61BCD4D63A8DFE48C712CE2FE"/>
  </w:style>
  <w:style w:type="paragraph" w:customStyle="1" w:styleId="BEB87B08291D4F2998F92EEA9D2F4106">
    <w:name w:val="BEB87B08291D4F2998F92EEA9D2F4106"/>
  </w:style>
  <w:style w:type="paragraph" w:customStyle="1" w:styleId="61AE40ECAB7342CFB261DB7CC9F664CF">
    <w:name w:val="61AE40ECAB7342CFB261DB7CC9F664CF"/>
  </w:style>
  <w:style w:type="paragraph" w:customStyle="1" w:styleId="BE95180CE3CF417A8C8449BFEC27AF96">
    <w:name w:val="BE95180CE3CF417A8C8449BFEC27AF96"/>
  </w:style>
  <w:style w:type="paragraph" w:customStyle="1" w:styleId="97C3BAAD5A7E414181D0E23B75F06AA7">
    <w:name w:val="97C3BAAD5A7E414181D0E23B75F06AA7"/>
  </w:style>
  <w:style w:type="paragraph" w:customStyle="1" w:styleId="FAC96596D9D849DEA8AF6C06EB6367E4">
    <w:name w:val="FAC96596D9D849DEA8AF6C06EB6367E4"/>
  </w:style>
  <w:style w:type="paragraph" w:customStyle="1" w:styleId="A652852475694144976426DCAB76273D">
    <w:name w:val="A652852475694144976426DCAB76273D"/>
  </w:style>
  <w:style w:type="paragraph" w:customStyle="1" w:styleId="19F12BD8EB874DA3BA9CCCFFFBE0C76E">
    <w:name w:val="19F12BD8EB874DA3BA9CCCFFFBE0C76E"/>
  </w:style>
  <w:style w:type="paragraph" w:customStyle="1" w:styleId="DE8FD968AA5643008613FF3956E0649A">
    <w:name w:val="DE8FD968AA5643008613FF3956E0649A"/>
  </w:style>
  <w:style w:type="paragraph" w:customStyle="1" w:styleId="5DB0956213A34F91930F8859C24ED176">
    <w:name w:val="5DB0956213A34F91930F8859C24ED176"/>
  </w:style>
  <w:style w:type="paragraph" w:customStyle="1" w:styleId="7BCC9149D4E5426EA5CDF92DF8F2E4B3">
    <w:name w:val="7BCC9149D4E5426EA5CDF92DF8F2E4B3"/>
  </w:style>
  <w:style w:type="paragraph" w:customStyle="1" w:styleId="676C19853BA24DC38F954F9779981660">
    <w:name w:val="676C19853BA24DC38F954F9779981660"/>
  </w:style>
  <w:style w:type="paragraph" w:customStyle="1" w:styleId="D34D11DFAB274B6F9063DA3FBF336380">
    <w:name w:val="D34D11DFAB274B6F9063DA3FBF336380"/>
  </w:style>
  <w:style w:type="paragraph" w:customStyle="1" w:styleId="2B9C969F3C2649E2978209074A5F68D4">
    <w:name w:val="2B9C969F3C2649E2978209074A5F68D4"/>
  </w:style>
  <w:style w:type="paragraph" w:customStyle="1" w:styleId="838682B7D29E4D7F85E13791637826CC">
    <w:name w:val="838682B7D29E4D7F85E13791637826CC"/>
  </w:style>
  <w:style w:type="paragraph" w:customStyle="1" w:styleId="478C1A1E534842BAB9A33541D413DFDA">
    <w:name w:val="478C1A1E534842BAB9A33541D413DFDA"/>
    <w:rsid w:val="00C96E15"/>
  </w:style>
  <w:style w:type="paragraph" w:customStyle="1" w:styleId="857DC4E9EB494169B82EC9E7EC40A523">
    <w:name w:val="857DC4E9EB494169B82EC9E7EC40A523"/>
    <w:rsid w:val="00C96E15"/>
  </w:style>
  <w:style w:type="paragraph" w:customStyle="1" w:styleId="82E9D210DF7C4266A1A57162DC5B64CB">
    <w:name w:val="82E9D210DF7C4266A1A57162DC5B64CB"/>
    <w:rsid w:val="00C96E15"/>
  </w:style>
  <w:style w:type="paragraph" w:customStyle="1" w:styleId="DC35BF8F918B44A9A3512ED0B0FFC946">
    <w:name w:val="DC35BF8F918B44A9A3512ED0B0FFC946"/>
    <w:rsid w:val="00C96E15"/>
  </w:style>
  <w:style w:type="paragraph" w:customStyle="1" w:styleId="617FFE3340E145C6A9AB0E6EC97F31A3">
    <w:name w:val="617FFE3340E145C6A9AB0E6EC97F31A3"/>
    <w:rsid w:val="00C96E15"/>
  </w:style>
  <w:style w:type="paragraph" w:customStyle="1" w:styleId="152CAD01BF9040BCAD97E7477916B016">
    <w:name w:val="152CAD01BF9040BCAD97E7477916B016"/>
    <w:rsid w:val="00C96E15"/>
  </w:style>
  <w:style w:type="paragraph" w:customStyle="1" w:styleId="86914785952B4228A341A10BE4824A99">
    <w:name w:val="86914785952B4228A341A10BE4824A99"/>
    <w:rsid w:val="00C96E15"/>
  </w:style>
  <w:style w:type="paragraph" w:customStyle="1" w:styleId="055EB38A9EBE4B14BEF4C23D816283E3">
    <w:name w:val="055EB38A9EBE4B14BEF4C23D816283E3"/>
    <w:rsid w:val="00C96E15"/>
  </w:style>
  <w:style w:type="paragraph" w:customStyle="1" w:styleId="3D197AD7FC6749A4A1EAEEA192EF5761">
    <w:name w:val="3D197AD7FC6749A4A1EAEEA192EF5761"/>
    <w:rsid w:val="00C96E15"/>
  </w:style>
  <w:style w:type="paragraph" w:customStyle="1" w:styleId="A66BB2C830AA4966866C029EB629FE7F">
    <w:name w:val="A66BB2C830AA4966866C029EB629FE7F"/>
    <w:rsid w:val="00C96E15"/>
  </w:style>
  <w:style w:type="paragraph" w:customStyle="1" w:styleId="450CA62E43D940B3995481A4FA36ACD5">
    <w:name w:val="450CA62E43D940B3995481A4FA36ACD5"/>
    <w:rsid w:val="00C96E15"/>
  </w:style>
  <w:style w:type="paragraph" w:customStyle="1" w:styleId="E4139809CCD54CF2AB9E285725688038">
    <w:name w:val="E4139809CCD54CF2AB9E285725688038"/>
    <w:rsid w:val="00C96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C0EF97-FE68-475C-91AA-9B1A1EA1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mise à jour pour cabinet - Santé</Template>
  <TotalTime>0</TotalTime>
  <Pages>4</Pages>
  <Words>456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2021-03-09T10:40:00Z</dcterms:created>
  <dcterms:modified xsi:type="dcterms:W3CDTF">2021-03-09T11:23:00Z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